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BB4" w:rsidRPr="002A7126" w:rsidRDefault="00BB0BB4" w:rsidP="00BB0BB4">
      <w:pPr>
        <w:tabs>
          <w:tab w:val="left" w:pos="924"/>
        </w:tabs>
        <w:jc w:val="center"/>
        <w:rPr>
          <w:rFonts w:cs="Times New Roman"/>
          <w:b/>
          <w:sz w:val="24"/>
          <w:szCs w:val="24"/>
        </w:rPr>
      </w:pPr>
      <w:proofErr w:type="spellStart"/>
      <w:r w:rsidRPr="002A7126">
        <w:rPr>
          <w:rFonts w:cs="Times New Roman"/>
          <w:b/>
          <w:sz w:val="24"/>
          <w:szCs w:val="24"/>
        </w:rPr>
        <w:t>Ямпільський</w:t>
      </w:r>
      <w:proofErr w:type="spellEnd"/>
      <w:r w:rsidRPr="002A7126">
        <w:rPr>
          <w:rFonts w:cs="Times New Roman"/>
          <w:b/>
          <w:sz w:val="24"/>
          <w:szCs w:val="24"/>
        </w:rPr>
        <w:t xml:space="preserve"> районний суд Вінницької області</w:t>
      </w:r>
    </w:p>
    <w:p w:rsidR="00BB0BB4" w:rsidRPr="002A7126" w:rsidRDefault="00BB0BB4" w:rsidP="00BB0BB4">
      <w:pPr>
        <w:tabs>
          <w:tab w:val="left" w:pos="924"/>
        </w:tabs>
        <w:jc w:val="center"/>
        <w:rPr>
          <w:rFonts w:cs="Times New Roman"/>
          <w:b/>
          <w:sz w:val="24"/>
          <w:szCs w:val="24"/>
        </w:rPr>
      </w:pPr>
      <w:r w:rsidRPr="002A7126">
        <w:rPr>
          <w:rFonts w:cs="Times New Roman"/>
          <w:b/>
          <w:sz w:val="24"/>
          <w:szCs w:val="24"/>
        </w:rPr>
        <w:t>Модуль «Задоволеність роботою суду його клієнтами»</w:t>
      </w:r>
    </w:p>
    <w:p w:rsidR="00BB0BB4" w:rsidRPr="002A7126" w:rsidRDefault="00BB0BB4" w:rsidP="00BB0BB4">
      <w:pPr>
        <w:tabs>
          <w:tab w:val="left" w:pos="924"/>
        </w:tabs>
        <w:rPr>
          <w:rFonts w:cs="Times New Roman"/>
          <w:b/>
          <w:sz w:val="24"/>
          <w:szCs w:val="24"/>
        </w:rPr>
      </w:pPr>
      <w:r w:rsidRPr="002A7126">
        <w:rPr>
          <w:rFonts w:cs="Times New Roman"/>
          <w:b/>
          <w:sz w:val="24"/>
          <w:szCs w:val="24"/>
        </w:rPr>
        <w:t>Період виконання дослідження:</w:t>
      </w:r>
    </w:p>
    <w:p w:rsidR="00BB0BB4" w:rsidRPr="002A7126" w:rsidRDefault="00BB0BB4" w:rsidP="00BB0BB4">
      <w:pPr>
        <w:tabs>
          <w:tab w:val="left" w:pos="924"/>
        </w:tabs>
        <w:rPr>
          <w:rFonts w:cs="Times New Roman"/>
          <w:b/>
          <w:sz w:val="24"/>
          <w:szCs w:val="24"/>
        </w:rPr>
      </w:pPr>
      <w:r w:rsidRPr="002A7126">
        <w:rPr>
          <w:rFonts w:cs="Times New Roman"/>
          <w:b/>
          <w:sz w:val="24"/>
          <w:szCs w:val="24"/>
        </w:rPr>
        <w:t xml:space="preserve">Звітний період: </w:t>
      </w:r>
      <w:r w:rsidRPr="002A7126">
        <w:rPr>
          <w:rFonts w:cs="Times New Roman"/>
          <w:sz w:val="24"/>
          <w:szCs w:val="24"/>
        </w:rPr>
        <w:t>2019 рік.</w:t>
      </w:r>
    </w:p>
    <w:p w:rsidR="00BB0BB4" w:rsidRPr="002A7126" w:rsidRDefault="00BB0BB4" w:rsidP="00BB0BB4">
      <w:pPr>
        <w:tabs>
          <w:tab w:val="left" w:pos="924"/>
        </w:tabs>
        <w:rPr>
          <w:rFonts w:cs="Times New Roman"/>
          <w:sz w:val="24"/>
          <w:szCs w:val="24"/>
        </w:rPr>
      </w:pPr>
      <w:r w:rsidRPr="002A7126">
        <w:rPr>
          <w:rFonts w:cs="Times New Roman"/>
          <w:b/>
          <w:sz w:val="24"/>
          <w:szCs w:val="24"/>
        </w:rPr>
        <w:t xml:space="preserve">Виконавці дослідження: </w:t>
      </w:r>
      <w:r w:rsidRPr="002A7126">
        <w:rPr>
          <w:rFonts w:cs="Times New Roman"/>
          <w:sz w:val="24"/>
          <w:szCs w:val="24"/>
        </w:rPr>
        <w:t>посада, П.І.Б.</w:t>
      </w:r>
    </w:p>
    <w:p w:rsidR="00BB0BB4" w:rsidRPr="002A7126" w:rsidRDefault="00BB0BB4" w:rsidP="00BB0BB4">
      <w:pPr>
        <w:tabs>
          <w:tab w:val="left" w:pos="924"/>
        </w:tabs>
        <w:ind w:right="-1" w:firstLine="708"/>
        <w:jc w:val="both"/>
        <w:rPr>
          <w:rFonts w:cs="Times New Roman"/>
          <w:sz w:val="24"/>
          <w:szCs w:val="24"/>
        </w:rPr>
      </w:pPr>
      <w:r w:rsidRPr="002A7126">
        <w:rPr>
          <w:rFonts w:cs="Times New Roman"/>
          <w:sz w:val="24"/>
          <w:szCs w:val="24"/>
        </w:rPr>
        <w:t>Дослідження  було здійснене за технічної підтримки  Благодійної організації «Всеукраїнська коаліція з надання правової допомоги»  в  рамках програми опитувань відвідувачів  судів  під час реалізації проекту «Покращення якості роботи суді Хмельницької, Вінницької та Волинської областей через проведення опитування учасників судових проваджень з використанням методології карток громадянського звітування», який здійснювався за фінансової підтримки проекту USAID «Нове правосуддя».</w:t>
      </w:r>
    </w:p>
    <w:p w:rsidR="00BB0BB4" w:rsidRPr="002A7126" w:rsidRDefault="00BB0BB4" w:rsidP="00BB0BB4">
      <w:pPr>
        <w:tabs>
          <w:tab w:val="left" w:pos="924"/>
        </w:tabs>
        <w:spacing w:after="0"/>
        <w:rPr>
          <w:rFonts w:cs="Times New Roman"/>
          <w:b/>
          <w:sz w:val="24"/>
          <w:szCs w:val="24"/>
        </w:rPr>
      </w:pPr>
      <w:r w:rsidRPr="002A7126">
        <w:rPr>
          <w:rFonts w:cs="Times New Roman"/>
          <w:b/>
          <w:sz w:val="24"/>
          <w:szCs w:val="24"/>
        </w:rPr>
        <w:t>Організація досліджень та формування вибірки:</w:t>
      </w:r>
    </w:p>
    <w:p w:rsidR="00BB0BB4" w:rsidRPr="002A7126" w:rsidRDefault="00BB0BB4" w:rsidP="00BB0BB4">
      <w:pPr>
        <w:tabs>
          <w:tab w:val="left" w:pos="924"/>
        </w:tabs>
        <w:rPr>
          <w:rFonts w:cs="Times New Roman"/>
          <w:sz w:val="24"/>
          <w:szCs w:val="24"/>
        </w:rPr>
      </w:pPr>
      <w:r w:rsidRPr="002A7126">
        <w:rPr>
          <w:rFonts w:cs="Times New Roman"/>
          <w:sz w:val="24"/>
          <w:szCs w:val="24"/>
        </w:rPr>
        <w:t>З урахуванням загальної кількості відвідувачів за 10 приймальних днів мінімальна допустима вибірка була встановлена на рівні не менше 30 анкет.</w:t>
      </w:r>
    </w:p>
    <w:p w:rsidR="00BB0BB4" w:rsidRPr="002A7126" w:rsidRDefault="00BB0BB4" w:rsidP="00BB0BB4">
      <w:pPr>
        <w:tabs>
          <w:tab w:val="left" w:pos="924"/>
        </w:tabs>
        <w:rPr>
          <w:rFonts w:cs="Times New Roman"/>
          <w:sz w:val="24"/>
          <w:szCs w:val="24"/>
        </w:rPr>
      </w:pPr>
    </w:p>
    <w:tbl>
      <w:tblPr>
        <w:tblW w:w="17214" w:type="dxa"/>
        <w:tblLook w:val="04A0"/>
      </w:tblPr>
      <w:tblGrid>
        <w:gridCol w:w="484"/>
        <w:gridCol w:w="5480"/>
        <w:gridCol w:w="1829"/>
        <w:gridCol w:w="1275"/>
        <w:gridCol w:w="920"/>
        <w:gridCol w:w="920"/>
        <w:gridCol w:w="1000"/>
        <w:gridCol w:w="956"/>
        <w:gridCol w:w="1262"/>
        <w:gridCol w:w="1528"/>
        <w:gridCol w:w="1560"/>
      </w:tblGrid>
      <w:tr w:rsidR="00BB0BB4" w:rsidRPr="002A7126" w:rsidTr="00BB0BB4">
        <w:trPr>
          <w:trHeight w:val="315"/>
        </w:trPr>
        <w:tc>
          <w:tcPr>
            <w:tcW w:w="484" w:type="dxa"/>
            <w:shd w:val="clear" w:color="auto" w:fill="B6D7A8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Кількість респондентів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7A8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7A8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315"/>
        </w:trPr>
        <w:tc>
          <w:tcPr>
            <w:tcW w:w="484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Розподіл за віковими характеристиками </w:t>
            </w: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315"/>
        </w:trPr>
        <w:tc>
          <w:tcPr>
            <w:tcW w:w="484" w:type="dxa"/>
            <w:noWrap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18-25 років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13,33%</w:t>
            </w: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315"/>
        </w:trPr>
        <w:tc>
          <w:tcPr>
            <w:tcW w:w="484" w:type="dxa"/>
            <w:noWrap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26-39 років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50,00%</w:t>
            </w: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315"/>
        </w:trPr>
        <w:tc>
          <w:tcPr>
            <w:tcW w:w="484" w:type="dxa"/>
            <w:noWrap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40-59 років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33,33%</w:t>
            </w: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315"/>
        </w:trPr>
        <w:tc>
          <w:tcPr>
            <w:tcW w:w="484" w:type="dxa"/>
            <w:noWrap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60 років і старше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3,33%</w:t>
            </w: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315"/>
        </w:trPr>
        <w:tc>
          <w:tcPr>
            <w:tcW w:w="484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Розподіл за статтю</w:t>
            </w: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315"/>
        </w:trPr>
        <w:tc>
          <w:tcPr>
            <w:tcW w:w="484" w:type="dxa"/>
            <w:noWrap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Чоловіча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70,00%</w:t>
            </w: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315"/>
        </w:trPr>
        <w:tc>
          <w:tcPr>
            <w:tcW w:w="484" w:type="dxa"/>
            <w:noWrap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Жіноча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30,00%</w:t>
            </w: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315"/>
        </w:trPr>
        <w:tc>
          <w:tcPr>
            <w:tcW w:w="484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Географічний розподіл</w:t>
            </w: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315"/>
        </w:trPr>
        <w:tc>
          <w:tcPr>
            <w:tcW w:w="484" w:type="dxa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Респоненти</w:t>
            </w:r>
            <w:proofErr w:type="spellEnd"/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, що проживають населеному пункті, де розташований цей суд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70,00%</w:t>
            </w: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315"/>
        </w:trPr>
        <w:tc>
          <w:tcPr>
            <w:tcW w:w="484" w:type="dxa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В іншому населеному пункті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30,00%</w:t>
            </w: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315"/>
        </w:trPr>
        <w:tc>
          <w:tcPr>
            <w:tcW w:w="484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Розподіл за матеріальними статками</w:t>
            </w: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315"/>
        </w:trPr>
        <w:tc>
          <w:tcPr>
            <w:tcW w:w="484" w:type="dxa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Змушені економити на харчуванні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23,33%</w:t>
            </w: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315"/>
        </w:trPr>
        <w:tc>
          <w:tcPr>
            <w:tcW w:w="484" w:type="dxa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Вистачає на харчування та необхідний одяг, взуття. Для таких покупок як гарний  костюм, мобільний телефон, пилосос необхідно заощадити або позичити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13,33%</w:t>
            </w: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315"/>
        </w:trPr>
        <w:tc>
          <w:tcPr>
            <w:tcW w:w="484" w:type="dxa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Вистачає на харчування, одяг, взуття, інші покупки. Але для придбання речей, які дорого коштують (таких як сучасний телевізор, холодильник, меблі) необхідно заощадити або позичити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40,00%</w:t>
            </w: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315"/>
        </w:trPr>
        <w:tc>
          <w:tcPr>
            <w:tcW w:w="484" w:type="dxa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Вистачає на харчування, одяг, взуття, дорогі покупки. Для таких покупок як машина, квартира необхідно заощадити або позичити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13,33%</w:t>
            </w: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315"/>
        </w:trPr>
        <w:tc>
          <w:tcPr>
            <w:tcW w:w="484" w:type="dxa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Будь-які необхідні покупки можуть зробити в будь-який час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0,00%</w:t>
            </w: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315"/>
        </w:trPr>
        <w:tc>
          <w:tcPr>
            <w:tcW w:w="484" w:type="dxa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Не відповіли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10,00%</w:t>
            </w: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315"/>
        </w:trPr>
        <w:tc>
          <w:tcPr>
            <w:tcW w:w="484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Рівень освіти</w:t>
            </w: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315"/>
        </w:trPr>
        <w:tc>
          <w:tcPr>
            <w:tcW w:w="484" w:type="dxa"/>
            <w:noWrap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Середня та неповна середня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23,33%</w:t>
            </w: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315"/>
        </w:trPr>
        <w:tc>
          <w:tcPr>
            <w:tcW w:w="484" w:type="dxa"/>
            <w:noWrap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Вища та неповна вища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76,67%</w:t>
            </w: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315"/>
        </w:trPr>
        <w:tc>
          <w:tcPr>
            <w:tcW w:w="484" w:type="dxa"/>
            <w:noWrap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Інше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0,00%</w:t>
            </w: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315"/>
        </w:trPr>
        <w:tc>
          <w:tcPr>
            <w:tcW w:w="484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Розподіл за роллю в судовому процесі</w:t>
            </w: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315"/>
        </w:trPr>
        <w:tc>
          <w:tcPr>
            <w:tcW w:w="484" w:type="dxa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Є учасником судових проваджень і представляєте особисто себе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36,67%</w:t>
            </w: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315"/>
        </w:trPr>
        <w:tc>
          <w:tcPr>
            <w:tcW w:w="484" w:type="dxa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Є учасником судових проваджень, але представляєте іншу фізичну чи юридичну особу (є адвокатом, представником прокуратури, юрист-консультантом)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50,00%</w:t>
            </w: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312"/>
        </w:trPr>
        <w:tc>
          <w:tcPr>
            <w:tcW w:w="484" w:type="dxa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Не є учасником судових проваджень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13,33%</w:t>
            </w: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312"/>
        </w:trPr>
        <w:tc>
          <w:tcPr>
            <w:tcW w:w="484" w:type="dxa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Інше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0,00%</w:t>
            </w: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312"/>
        </w:trPr>
        <w:tc>
          <w:tcPr>
            <w:tcW w:w="484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Розподіл за судовим процесом</w:t>
            </w: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312"/>
        </w:trPr>
        <w:tc>
          <w:tcPr>
            <w:tcW w:w="484" w:type="dxa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Цивільний процес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40,00%</w:t>
            </w: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312"/>
        </w:trPr>
        <w:tc>
          <w:tcPr>
            <w:tcW w:w="484" w:type="dxa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Кримінальний процес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33,33%</w:t>
            </w: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312"/>
        </w:trPr>
        <w:tc>
          <w:tcPr>
            <w:tcW w:w="484" w:type="dxa"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Адміністративний процес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6,67%</w:t>
            </w: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312"/>
        </w:trPr>
        <w:tc>
          <w:tcPr>
            <w:tcW w:w="484" w:type="dxa"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Господарський процес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0,00%</w:t>
            </w: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312"/>
        </w:trPr>
        <w:tc>
          <w:tcPr>
            <w:tcW w:w="484" w:type="dxa"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Справа про адміністративні правопорушення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10,00%</w:t>
            </w: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312"/>
        </w:trPr>
        <w:tc>
          <w:tcPr>
            <w:tcW w:w="484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Розподіл за стадією розгляду справи</w:t>
            </w: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312"/>
        </w:trPr>
        <w:tc>
          <w:tcPr>
            <w:tcW w:w="484" w:type="dxa"/>
            <w:noWrap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Розгляд справи ще не розпочато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20,00%</w:t>
            </w: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312"/>
        </w:trPr>
        <w:tc>
          <w:tcPr>
            <w:tcW w:w="484" w:type="dxa"/>
            <w:noWrap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Справа перебуває в процесі розгляду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46,67%</w:t>
            </w: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312"/>
        </w:trPr>
        <w:tc>
          <w:tcPr>
            <w:tcW w:w="484" w:type="dxa"/>
            <w:noWrap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Розгляд справи завершено (винесено рішення)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20,00%</w:t>
            </w: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312"/>
        </w:trPr>
        <w:tc>
          <w:tcPr>
            <w:tcW w:w="484" w:type="dxa"/>
            <w:noWrap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Інше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13,33%</w:t>
            </w: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276"/>
        </w:trPr>
        <w:tc>
          <w:tcPr>
            <w:tcW w:w="484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</w:tbl>
    <w:p w:rsidR="002A7126" w:rsidRPr="002A7126" w:rsidRDefault="002A7126">
      <w:pPr>
        <w:spacing w:after="0" w:line="256" w:lineRule="auto"/>
        <w:rPr>
          <w:rFonts w:cs="Times New Roman"/>
          <w:sz w:val="24"/>
          <w:szCs w:val="24"/>
          <w:lang w:eastAsia="uk-UA"/>
        </w:rPr>
        <w:sectPr w:rsidR="002A7126" w:rsidRPr="002A7126" w:rsidSect="002A7126">
          <w:pgSz w:w="11906" w:h="16838"/>
          <w:pgMar w:top="1134" w:right="851" w:bottom="709" w:left="1701" w:header="709" w:footer="709" w:gutter="0"/>
          <w:cols w:space="720"/>
        </w:sectPr>
      </w:pPr>
    </w:p>
    <w:tbl>
      <w:tblPr>
        <w:tblW w:w="17214" w:type="dxa"/>
        <w:tblLook w:val="04A0"/>
      </w:tblPr>
      <w:tblGrid>
        <w:gridCol w:w="484"/>
        <w:gridCol w:w="5480"/>
        <w:gridCol w:w="1829"/>
        <w:gridCol w:w="1275"/>
        <w:gridCol w:w="920"/>
        <w:gridCol w:w="920"/>
        <w:gridCol w:w="1000"/>
        <w:gridCol w:w="956"/>
        <w:gridCol w:w="1262"/>
        <w:gridCol w:w="1528"/>
        <w:gridCol w:w="1560"/>
      </w:tblGrid>
      <w:tr w:rsidR="00BB0BB4" w:rsidRPr="002A7126" w:rsidTr="00BB0BB4">
        <w:trPr>
          <w:trHeight w:val="348"/>
        </w:trPr>
        <w:tc>
          <w:tcPr>
            <w:tcW w:w="484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348"/>
        </w:trPr>
        <w:tc>
          <w:tcPr>
            <w:tcW w:w="484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84" w:type="dxa"/>
            <w:gridSpan w:val="3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Загальна оцінка якості роботи суду за 5-бальною шкалою.</w:t>
            </w: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1248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5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Респондент за характеристикою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Кількість респондентів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 (дуже погано)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Не відповіли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Середня інтегральна оцінка</w:t>
            </w: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Середня оцінка всіма респондентами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4,30</w:t>
            </w: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312"/>
        </w:trPr>
        <w:tc>
          <w:tcPr>
            <w:tcW w:w="484" w:type="dxa"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312"/>
        </w:trPr>
        <w:tc>
          <w:tcPr>
            <w:tcW w:w="484" w:type="dxa"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348"/>
        </w:trPr>
        <w:tc>
          <w:tcPr>
            <w:tcW w:w="484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AD3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Середній інтегральний показник за вимірами якості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EAD3"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EAD3"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EAD3"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EAD3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EAD3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EAD3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AD3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4,45</w:t>
            </w: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348"/>
        </w:trPr>
        <w:tc>
          <w:tcPr>
            <w:tcW w:w="484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348"/>
        </w:trPr>
        <w:tc>
          <w:tcPr>
            <w:tcW w:w="484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348"/>
        </w:trPr>
        <w:tc>
          <w:tcPr>
            <w:tcW w:w="484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380" w:type="dxa"/>
            <w:gridSpan w:val="7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Доступність суду. Інтегральні показники за картками громадянського звітування</w:t>
            </w:r>
          </w:p>
        </w:tc>
        <w:tc>
          <w:tcPr>
            <w:tcW w:w="1262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624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104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Показник</w:t>
            </w:r>
          </w:p>
        </w:tc>
        <w:tc>
          <w:tcPr>
            <w:tcW w:w="32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Значення</w:t>
            </w:r>
          </w:p>
        </w:tc>
        <w:tc>
          <w:tcPr>
            <w:tcW w:w="1560" w:type="dxa"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4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Чи легко Вам було знайти будівлю суду?</w:t>
            </w:r>
          </w:p>
        </w:tc>
        <w:tc>
          <w:tcPr>
            <w:tcW w:w="32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Від 1 (цілком ні) до 5 (цілком так)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4,82</w:t>
            </w: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4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Чи зручно Вам діставатися до будівлі суду громадським транспортом? (Якщо Ви не користуєтеся громадським транспортом, пропустіть це запитання)</w:t>
            </w:r>
          </w:p>
        </w:tc>
        <w:tc>
          <w:tcPr>
            <w:tcW w:w="32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Від 1 (цілком ні) до 5 (цілком так)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4,44</w:t>
            </w: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4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Чи зручно </w:t>
            </w:r>
            <w:proofErr w:type="spellStart"/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паркувати</w:t>
            </w:r>
            <w:proofErr w:type="spellEnd"/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автомобіль (достатньо </w:t>
            </w:r>
            <w:proofErr w:type="spellStart"/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паркувальних</w:t>
            </w:r>
            <w:proofErr w:type="spellEnd"/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місць) біля будівлі суду? (Якщо Ви дісталися не на автомобілі – тобто громадським транспортом або пішки, пропустіть це питання)</w:t>
            </w:r>
          </w:p>
        </w:tc>
        <w:tc>
          <w:tcPr>
            <w:tcW w:w="32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Від 1 (цілком ні) до 5 (цілком так)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3,50</w:t>
            </w: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04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Чи зазнавали Ви певних перешкод у доступі до приміщень суду через обмеження охорони?</w:t>
            </w:r>
          </w:p>
        </w:tc>
        <w:tc>
          <w:tcPr>
            <w:tcW w:w="32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Від 1 (цілком так) до 5 (цілком ні)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4,47</w:t>
            </w: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04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Як Ви вважаєте, чи люди з обмеженими можливостями можуть безперешкодно потрапити до приміщення суду і користуватися послугами суду?</w:t>
            </w:r>
          </w:p>
        </w:tc>
        <w:tc>
          <w:tcPr>
            <w:tcW w:w="32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Від 1 (цілком ні) до 5 (цілком так)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3,17</w:t>
            </w: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04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Якщо Вам доводилося телефонувати до суду, чи завжди вдавалось додзвонитися?</w:t>
            </w:r>
          </w:p>
        </w:tc>
        <w:tc>
          <w:tcPr>
            <w:tcW w:w="32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Від 1 (цілком ні) до 5 (цілком так)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4,67</w:t>
            </w: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04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Якщо Вам доводилося телефонувати до суду, чи завжди вдавалось отримати потрібну інформацію?</w:t>
            </w:r>
          </w:p>
        </w:tc>
        <w:tc>
          <w:tcPr>
            <w:tcW w:w="32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Від 1 (цілком ні) до 5 (цілком так)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4,63</w:t>
            </w: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104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9DAF8"/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Чи давав графік роботи канцелярії суду можливість вчасно та безперешкодно вирішувати Ваші справи у суді (подати позов, ознайомитися з матеріалами, отримати рішення, ухвалу, вирок та ін.)?*</w:t>
            </w:r>
          </w:p>
        </w:tc>
        <w:tc>
          <w:tcPr>
            <w:tcW w:w="32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9DAF8"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Від 1 (цілком ні) до 5 (цілком так)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9DAF8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4,69</w:t>
            </w: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04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Чи могли б Ви собі дозволити витрати на послуги адвоката у разі необхідності?</w:t>
            </w:r>
          </w:p>
        </w:tc>
        <w:tc>
          <w:tcPr>
            <w:tcW w:w="32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Від 1 (цілком ні) до 5 (цілком так)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2,77</w:t>
            </w: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ЗАГАЛЬНИЙ ІНДЕКС</w:t>
            </w:r>
          </w:p>
        </w:tc>
        <w:tc>
          <w:tcPr>
            <w:tcW w:w="32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4,06</w:t>
            </w: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276"/>
        </w:trPr>
        <w:tc>
          <w:tcPr>
            <w:tcW w:w="484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424" w:type="dxa"/>
            <w:gridSpan w:val="5"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264"/>
        </w:trPr>
        <w:tc>
          <w:tcPr>
            <w:tcW w:w="484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642" w:type="dxa"/>
            <w:gridSpan w:val="8"/>
            <w:shd w:val="clear" w:color="auto" w:fill="C9DAF8"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*У стандартному опитувальнику є одне питання, важливе для характеристики роботи суду, однак за змістом воно не може включатись до розрахунку інтегральної оцінки доступності. Це показник «зручність графіка роботи канцелярії суду», стор.55 посібника з СОРС</w:t>
            </w:r>
          </w:p>
        </w:tc>
        <w:tc>
          <w:tcPr>
            <w:tcW w:w="1528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276"/>
        </w:trPr>
        <w:tc>
          <w:tcPr>
            <w:tcW w:w="484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424" w:type="dxa"/>
            <w:gridSpan w:val="5"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276"/>
        </w:trPr>
        <w:tc>
          <w:tcPr>
            <w:tcW w:w="484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424" w:type="dxa"/>
            <w:gridSpan w:val="5"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348"/>
        </w:trPr>
        <w:tc>
          <w:tcPr>
            <w:tcW w:w="484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730" w:type="dxa"/>
            <w:gridSpan w:val="10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Зручність та комфортність перебування в суді. Інтегральні показники за картками громадянського звітування</w:t>
            </w:r>
          </w:p>
        </w:tc>
      </w:tr>
      <w:tr w:rsidR="00BB0BB4" w:rsidRPr="002A7126" w:rsidTr="00BB0BB4">
        <w:trPr>
          <w:trHeight w:val="27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104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Показник</w:t>
            </w:r>
          </w:p>
        </w:tc>
        <w:tc>
          <w:tcPr>
            <w:tcW w:w="32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Значення</w:t>
            </w: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276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4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– достатність зручних місць для очікування, оформлення документів, підготовки до засідання</w:t>
            </w:r>
          </w:p>
        </w:tc>
        <w:tc>
          <w:tcPr>
            <w:tcW w:w="32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Від 1 (цілком ні) до 5 (цілком так)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4,11</w:t>
            </w: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276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4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– вільний доступ до побутових приміщень (туалетів)</w:t>
            </w:r>
          </w:p>
        </w:tc>
        <w:tc>
          <w:tcPr>
            <w:tcW w:w="32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Від 1 (цілком ні) до 5 (цілком так)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4,61</w:t>
            </w: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276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4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– чистота та прибраність приміщень</w:t>
            </w:r>
          </w:p>
        </w:tc>
        <w:tc>
          <w:tcPr>
            <w:tcW w:w="32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Від 1 (цілком ні) до 5 (цілком так)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4,79</w:t>
            </w: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276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04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– достатність освітлення</w:t>
            </w:r>
          </w:p>
        </w:tc>
        <w:tc>
          <w:tcPr>
            <w:tcW w:w="32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Від 1 (цілком ні) до 5 (цілком так)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4,57</w:t>
            </w: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276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ЗАГАЛЬНИЙ ІНДЕКС</w:t>
            </w:r>
          </w:p>
        </w:tc>
        <w:tc>
          <w:tcPr>
            <w:tcW w:w="32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4,52</w:t>
            </w: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264"/>
        </w:trPr>
        <w:tc>
          <w:tcPr>
            <w:tcW w:w="484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264"/>
        </w:trPr>
        <w:tc>
          <w:tcPr>
            <w:tcW w:w="484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348"/>
        </w:trPr>
        <w:tc>
          <w:tcPr>
            <w:tcW w:w="484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170" w:type="dxa"/>
            <w:gridSpan w:val="9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Повнота та ясність інформації. Інтегральні показники за картками громадянського звітування</w:t>
            </w: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624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104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Показник</w:t>
            </w:r>
          </w:p>
        </w:tc>
        <w:tc>
          <w:tcPr>
            <w:tcW w:w="32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Значення</w:t>
            </w: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4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Чи зручно у суді розташовані інформаційні стенди (дошки об’яв)?</w:t>
            </w:r>
          </w:p>
        </w:tc>
        <w:tc>
          <w:tcPr>
            <w:tcW w:w="32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Від 1 (цілком ні) до 5 (цілком так)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4,50</w:t>
            </w: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Чи повною мірою задовольняє Вас наявна в суді інформація щодо:</w:t>
            </w:r>
          </w:p>
        </w:tc>
        <w:tc>
          <w:tcPr>
            <w:tcW w:w="32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104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– розташування кабінетів, залів судових засідань, інших приміщень</w:t>
            </w:r>
          </w:p>
        </w:tc>
        <w:tc>
          <w:tcPr>
            <w:tcW w:w="32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Від 1 (цілком ні) до 5 (цілком так)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4,36</w:t>
            </w: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04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– правил допуску в суд та перебування в ньому</w:t>
            </w:r>
          </w:p>
        </w:tc>
        <w:tc>
          <w:tcPr>
            <w:tcW w:w="32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Від 1 (цілком ні) до 5 (цілком так)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4,25</w:t>
            </w: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04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– справ, що призначені до розгляду</w:t>
            </w:r>
          </w:p>
        </w:tc>
        <w:tc>
          <w:tcPr>
            <w:tcW w:w="32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Від 1 (цілком ні) до 5 (цілком так)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4,50</w:t>
            </w: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04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– зразків документів (заяв, клопотань тощо)</w:t>
            </w:r>
          </w:p>
        </w:tc>
        <w:tc>
          <w:tcPr>
            <w:tcW w:w="32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Від 1 (цілком ні) до 5 (цілком так)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4,36</w:t>
            </w: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04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– порядку сплати судових зборів та мита, реквізити та розміри платежів</w:t>
            </w:r>
          </w:p>
        </w:tc>
        <w:tc>
          <w:tcPr>
            <w:tcW w:w="32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Від 1 (цілком ні) до 5 (цілком так)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4,41</w:t>
            </w: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04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Чи користувалися Ви сторінкою суду в мережі інтернет?</w:t>
            </w:r>
          </w:p>
        </w:tc>
        <w:tc>
          <w:tcPr>
            <w:tcW w:w="32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відсоток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53,33%</w:t>
            </w: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04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Чи знайшли Ви на сторінці суду потрібну для Вас інформацію?</w:t>
            </w:r>
          </w:p>
        </w:tc>
        <w:tc>
          <w:tcPr>
            <w:tcW w:w="32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Від 1 (цілком ні) до 5 (цілком так)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4,81</w:t>
            </w: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ЗАГАЛЬНИЙ ІНДЕКС</w:t>
            </w:r>
          </w:p>
        </w:tc>
        <w:tc>
          <w:tcPr>
            <w:tcW w:w="32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4,45</w:t>
            </w: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264"/>
        </w:trPr>
        <w:tc>
          <w:tcPr>
            <w:tcW w:w="484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264"/>
        </w:trPr>
        <w:tc>
          <w:tcPr>
            <w:tcW w:w="484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348"/>
        </w:trPr>
        <w:tc>
          <w:tcPr>
            <w:tcW w:w="484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730" w:type="dxa"/>
            <w:gridSpan w:val="10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Сприйняття роботи працівників апарату суду. Інтегральні показники за картками громадянського звітування</w:t>
            </w:r>
          </w:p>
        </w:tc>
      </w:tr>
      <w:tr w:rsidR="00BB0BB4" w:rsidRPr="002A7126" w:rsidTr="00BB0BB4">
        <w:trPr>
          <w:trHeight w:val="624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104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Показник</w:t>
            </w:r>
          </w:p>
        </w:tc>
        <w:tc>
          <w:tcPr>
            <w:tcW w:w="32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Значення</w:t>
            </w: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4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Чи старанно працювали працівники суду?</w:t>
            </w:r>
          </w:p>
        </w:tc>
        <w:tc>
          <w:tcPr>
            <w:tcW w:w="32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Від 1 (цілком ні) до 5 (цілком так)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4,48</w:t>
            </w: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4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Чи не припускалися працівники апарату суду помилок, які призводили б до перероблення документів та (або) порушення строків розгляду справ?</w:t>
            </w:r>
          </w:p>
        </w:tc>
        <w:tc>
          <w:tcPr>
            <w:tcW w:w="32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Від 1 (цілком ні) до 5 (цілком так)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4,38</w:t>
            </w: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4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Чи виявили працівники апарату суду при спілкуванні з Вами:</w:t>
            </w:r>
          </w:p>
        </w:tc>
        <w:tc>
          <w:tcPr>
            <w:tcW w:w="32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04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– доброзичливість, повагу, бажання допомогти</w:t>
            </w:r>
          </w:p>
        </w:tc>
        <w:tc>
          <w:tcPr>
            <w:tcW w:w="32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Від 1 (цілком ні) до 5 (цілком так)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4,61</w:t>
            </w: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– однакове ставлення до всіх, незалежно від соціального статусу</w:t>
            </w:r>
          </w:p>
        </w:tc>
        <w:tc>
          <w:tcPr>
            <w:tcW w:w="32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Від 1 (цілком ні) до 5 (цілком так)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4,74</w:t>
            </w: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312"/>
        </w:trPr>
        <w:tc>
          <w:tcPr>
            <w:tcW w:w="484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– професіоналізм, знання своєї справи</w:t>
            </w:r>
          </w:p>
        </w:tc>
        <w:tc>
          <w:tcPr>
            <w:tcW w:w="32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Від 1 (цілком ні) до 5 (цілком так)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4,65</w:t>
            </w: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312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104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ЗАГАЛЬНИЙ ІНДЕКС</w:t>
            </w:r>
          </w:p>
        </w:tc>
        <w:tc>
          <w:tcPr>
            <w:tcW w:w="32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4,57</w:t>
            </w: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264"/>
        </w:trPr>
        <w:tc>
          <w:tcPr>
            <w:tcW w:w="484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264"/>
        </w:trPr>
        <w:tc>
          <w:tcPr>
            <w:tcW w:w="484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348"/>
        </w:trPr>
        <w:tc>
          <w:tcPr>
            <w:tcW w:w="484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730" w:type="dxa"/>
            <w:gridSpan w:val="10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Дотримання термінів судового розгляду. Інтегральні показники за картками громадянського звітування</w:t>
            </w:r>
          </w:p>
        </w:tc>
      </w:tr>
      <w:tr w:rsidR="00BB0BB4" w:rsidRPr="002A7126" w:rsidTr="00BB0BB4">
        <w:trPr>
          <w:trHeight w:val="624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104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Показник</w:t>
            </w:r>
          </w:p>
        </w:tc>
        <w:tc>
          <w:tcPr>
            <w:tcW w:w="32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Значення</w:t>
            </w: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4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Чи вчасно (відповідно до графіка) розпочалося останнє засідання по Вашій справі?</w:t>
            </w:r>
          </w:p>
        </w:tc>
        <w:tc>
          <w:tcPr>
            <w:tcW w:w="32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Від 1 (цілком ні) до 5 (цілком так)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4,64</w:t>
            </w: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4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Чи було враховано Ваші побажання при призначенні дня та часу засідання?</w:t>
            </w:r>
          </w:p>
        </w:tc>
        <w:tc>
          <w:tcPr>
            <w:tcW w:w="32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Від 1 (цілком ні) до 5 (цілком так)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4,71</w:t>
            </w: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4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Чи вчасно Ви отримували повістки та повідомлення про розгляд справи?</w:t>
            </w:r>
          </w:p>
        </w:tc>
        <w:tc>
          <w:tcPr>
            <w:tcW w:w="32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Від 1 (цілком ні) до 5 (цілком так)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4,39</w:t>
            </w: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04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Чи вважаєте Ви обґрунтованими затримки/ перенесення слухань у розгляді Вашої справи?</w:t>
            </w:r>
          </w:p>
        </w:tc>
        <w:tc>
          <w:tcPr>
            <w:tcW w:w="32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Від 1 (цілком ні) до 5 (цілком так)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4,62</w:t>
            </w: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ЗАГАЛЬНИЙ ІНДЕКС</w:t>
            </w:r>
          </w:p>
        </w:tc>
        <w:tc>
          <w:tcPr>
            <w:tcW w:w="32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4,59</w:t>
            </w: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264"/>
        </w:trPr>
        <w:tc>
          <w:tcPr>
            <w:tcW w:w="484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264"/>
        </w:trPr>
        <w:tc>
          <w:tcPr>
            <w:tcW w:w="484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348"/>
        </w:trPr>
        <w:tc>
          <w:tcPr>
            <w:tcW w:w="484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642" w:type="dxa"/>
            <w:gridSpan w:val="8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Сприйняття роботи судді. Інтегральні показники за картками громадянського звітування</w:t>
            </w:r>
          </w:p>
        </w:tc>
        <w:tc>
          <w:tcPr>
            <w:tcW w:w="1528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624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104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Показник</w:t>
            </w:r>
          </w:p>
        </w:tc>
        <w:tc>
          <w:tcPr>
            <w:tcW w:w="32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Значення</w:t>
            </w: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4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– неупередженість та незалежність (суддя не піддався зовнішньому тиску, якщо такий був)</w:t>
            </w:r>
          </w:p>
        </w:tc>
        <w:tc>
          <w:tcPr>
            <w:tcW w:w="32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Від 1 (цілком ні) до 5 (цілком так)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4,38</w:t>
            </w: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4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– коректність, доброзичливість, ввічливість</w:t>
            </w:r>
          </w:p>
        </w:tc>
        <w:tc>
          <w:tcPr>
            <w:tcW w:w="32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Від 1 (цілком ні) до 5 (цілком так)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4,43</w:t>
            </w: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4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– належна підготовка до справи та знання справи</w:t>
            </w:r>
          </w:p>
        </w:tc>
        <w:tc>
          <w:tcPr>
            <w:tcW w:w="32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Від 1 (цілком ні) до 5 (цілком так)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4,48</w:t>
            </w: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04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– надання можливостей сторонам обґрунтовувати свою позицію</w:t>
            </w:r>
          </w:p>
        </w:tc>
        <w:tc>
          <w:tcPr>
            <w:tcW w:w="32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Від 1 (цілком ні) до 5 (цілком так)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4,55</w:t>
            </w: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04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– дотримання процедури розгляду</w:t>
            </w:r>
          </w:p>
        </w:tc>
        <w:tc>
          <w:tcPr>
            <w:tcW w:w="32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Від 1 (цілком ні) до 5 (цілком так)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4,55</w:t>
            </w: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104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ЗАГАЛЬНИЙ ІНДЕКС</w:t>
            </w:r>
          </w:p>
        </w:tc>
        <w:tc>
          <w:tcPr>
            <w:tcW w:w="32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4,48</w:t>
            </w: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264"/>
        </w:trPr>
        <w:tc>
          <w:tcPr>
            <w:tcW w:w="484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264"/>
        </w:trPr>
        <w:tc>
          <w:tcPr>
            <w:tcW w:w="484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276"/>
        </w:trPr>
        <w:tc>
          <w:tcPr>
            <w:tcW w:w="484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170" w:type="dxa"/>
            <w:gridSpan w:val="9"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Судове рішення. Відносні, кількісні та інтегральні показники за картками громадянського звітування тих респондентів, чиї справи вже завершено.</w:t>
            </w: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624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104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Показник</w:t>
            </w:r>
          </w:p>
        </w:tc>
        <w:tc>
          <w:tcPr>
            <w:tcW w:w="32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Значення</w:t>
            </w: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4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Кількість респондентів, чиї справи вже завершено</w:t>
            </w:r>
          </w:p>
        </w:tc>
        <w:tc>
          <w:tcPr>
            <w:tcW w:w="32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число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4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Рішення на користь респондента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76,47%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Ні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23,53%</w:t>
            </w: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4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Отримання респондентами тексту рішення по</w:t>
            </w: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справі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94,44%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Ні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5,56%</w:t>
            </w: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04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Вчасне отримання респондентами тексту рішення по</w:t>
            </w: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справі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94,12%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Ні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5,88%</w:t>
            </w: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04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Легкість та доступність для розуміння мови</w:t>
            </w: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викладення рішення</w:t>
            </w:r>
          </w:p>
        </w:tc>
        <w:tc>
          <w:tcPr>
            <w:tcW w:w="32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Від 1 (цілком ні) до 5 (цілком так)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4,58</w:t>
            </w: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04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Сприйняття респондентами обґрунтованості</w:t>
            </w: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рішення (чи було рішення добре обґрунтоване?)</w:t>
            </w:r>
          </w:p>
        </w:tc>
        <w:tc>
          <w:tcPr>
            <w:tcW w:w="32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Від 1 (цілком ні) до 5 (цілком так)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4,28</w:t>
            </w: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04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Середня кількість судових засідань, що відбулися по справах тих респондентів, чиї справи вже завершено</w:t>
            </w:r>
          </w:p>
        </w:tc>
        <w:tc>
          <w:tcPr>
            <w:tcW w:w="32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Число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2,71</w:t>
            </w: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04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Середня кількість судових засідань, що не відбулися через неналежну організацію роботи</w:t>
            </w: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суду</w:t>
            </w:r>
          </w:p>
        </w:tc>
        <w:tc>
          <w:tcPr>
            <w:tcW w:w="32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Число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0,05</w:t>
            </w: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31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righ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04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Середня кількість візитів до суду, що не були</w:t>
            </w: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пов’язані з судовими засіданнями</w:t>
            </w:r>
          </w:p>
        </w:tc>
        <w:tc>
          <w:tcPr>
            <w:tcW w:w="32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Число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1,19</w:t>
            </w: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264"/>
        </w:trPr>
        <w:tc>
          <w:tcPr>
            <w:tcW w:w="484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264"/>
        </w:trPr>
        <w:tc>
          <w:tcPr>
            <w:tcW w:w="484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264"/>
        </w:trPr>
        <w:tc>
          <w:tcPr>
            <w:tcW w:w="484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264"/>
        </w:trPr>
        <w:tc>
          <w:tcPr>
            <w:tcW w:w="484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348"/>
        </w:trPr>
        <w:tc>
          <w:tcPr>
            <w:tcW w:w="484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09" w:type="dxa"/>
            <w:gridSpan w:val="2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</w:pPr>
            <w:r w:rsidRPr="002A71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  <w:t>Зміни, рекомендації та система «Електронний суд»</w:t>
            </w:r>
          </w:p>
        </w:tc>
        <w:tc>
          <w:tcPr>
            <w:tcW w:w="1275" w:type="dxa"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</w:pPr>
          </w:p>
        </w:tc>
        <w:tc>
          <w:tcPr>
            <w:tcW w:w="920" w:type="dxa"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276"/>
        </w:trPr>
        <w:tc>
          <w:tcPr>
            <w:tcW w:w="484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276"/>
        </w:trPr>
        <w:tc>
          <w:tcPr>
            <w:tcW w:w="484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170" w:type="dxa"/>
            <w:gridSpan w:val="9"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На думку учасників судових проваджень, чи забезпечують наявні матеріально-технічні ресурси потреби працівників суду для ефективного виконання своїх обов’язків?</w:t>
            </w: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276"/>
        </w:trPr>
        <w:tc>
          <w:tcPr>
            <w:tcW w:w="484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276"/>
        </w:trPr>
        <w:tc>
          <w:tcPr>
            <w:tcW w:w="484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66,67%</w:t>
            </w: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276"/>
        </w:trPr>
        <w:tc>
          <w:tcPr>
            <w:tcW w:w="484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Ні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23,33%</w:t>
            </w: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276"/>
        </w:trPr>
        <w:tc>
          <w:tcPr>
            <w:tcW w:w="484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Не відповіли на питання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10,00%</w:t>
            </w: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264"/>
        </w:trPr>
        <w:tc>
          <w:tcPr>
            <w:tcW w:w="484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276"/>
        </w:trPr>
        <w:tc>
          <w:tcPr>
            <w:tcW w:w="484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424" w:type="dxa"/>
            <w:gridSpan w:val="6"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Якими є Ваші враження від візиту до суду сьогодні порівняно з Вашими очікуваннями?</w:t>
            </w:r>
          </w:p>
        </w:tc>
        <w:tc>
          <w:tcPr>
            <w:tcW w:w="956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276"/>
        </w:trPr>
        <w:tc>
          <w:tcPr>
            <w:tcW w:w="484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300"/>
        </w:trPr>
        <w:tc>
          <w:tcPr>
            <w:tcW w:w="484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Кращі, ніж очікував (-ла)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26,67%</w:t>
            </w: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300"/>
        </w:trPr>
        <w:tc>
          <w:tcPr>
            <w:tcW w:w="484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Гірші, ніж очікував (-ла)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6,67%</w:t>
            </w: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300"/>
        </w:trPr>
        <w:tc>
          <w:tcPr>
            <w:tcW w:w="484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Відповідають очікуванням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63,33%</w:t>
            </w: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312"/>
        </w:trPr>
        <w:tc>
          <w:tcPr>
            <w:tcW w:w="484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Не відповіли на питання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3,33%</w:t>
            </w: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264"/>
        </w:trPr>
        <w:tc>
          <w:tcPr>
            <w:tcW w:w="484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276"/>
        </w:trPr>
        <w:tc>
          <w:tcPr>
            <w:tcW w:w="484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424" w:type="dxa"/>
            <w:gridSpan w:val="5"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Якщо Ви були в цьому суді раніше (минулого року або ще раніше), то як, на Ваш погляд, змінилась якість роботи суду загалом?</w:t>
            </w:r>
          </w:p>
        </w:tc>
        <w:tc>
          <w:tcPr>
            <w:tcW w:w="1000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276"/>
        </w:trPr>
        <w:tc>
          <w:tcPr>
            <w:tcW w:w="484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300"/>
        </w:trPr>
        <w:tc>
          <w:tcPr>
            <w:tcW w:w="484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Покращилась значно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36,67%</w:t>
            </w: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300"/>
        </w:trPr>
        <w:tc>
          <w:tcPr>
            <w:tcW w:w="484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Покращилась несуттєво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16,67%</w:t>
            </w: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300"/>
        </w:trPr>
        <w:tc>
          <w:tcPr>
            <w:tcW w:w="484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Залишилась без змін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10,00%</w:t>
            </w: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300"/>
        </w:trPr>
        <w:tc>
          <w:tcPr>
            <w:tcW w:w="484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Дещо погіршилася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3,33%</w:t>
            </w: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300"/>
        </w:trPr>
        <w:tc>
          <w:tcPr>
            <w:tcW w:w="484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Значно погіршилася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0,00%</w:t>
            </w: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300"/>
        </w:trPr>
        <w:tc>
          <w:tcPr>
            <w:tcW w:w="484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sz w:val="24"/>
                <w:szCs w:val="24"/>
                <w:lang w:eastAsia="uk-UA"/>
              </w:rPr>
              <w:t>Важко сказати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0,00%</w:t>
            </w: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312"/>
        </w:trPr>
        <w:tc>
          <w:tcPr>
            <w:tcW w:w="484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Не відповіли на питання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33,33%</w:t>
            </w: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264"/>
        </w:trPr>
        <w:tc>
          <w:tcPr>
            <w:tcW w:w="484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276"/>
        </w:trPr>
        <w:tc>
          <w:tcPr>
            <w:tcW w:w="484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424" w:type="dxa"/>
            <w:gridSpan w:val="5"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Чи відомо Вам, що в Україні в усіх судах в тестовому режимі починаючи з 1 січня 2019 р. працює система «Електронний суд» для подання до суду та отримання від суду документів в режимі онлайн?</w:t>
            </w:r>
          </w:p>
        </w:tc>
        <w:tc>
          <w:tcPr>
            <w:tcW w:w="1000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276"/>
        </w:trPr>
        <w:tc>
          <w:tcPr>
            <w:tcW w:w="484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276"/>
        </w:trPr>
        <w:tc>
          <w:tcPr>
            <w:tcW w:w="484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53,33%</w:t>
            </w: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276"/>
        </w:trPr>
        <w:tc>
          <w:tcPr>
            <w:tcW w:w="484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Ні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40,00%</w:t>
            </w: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312"/>
        </w:trPr>
        <w:tc>
          <w:tcPr>
            <w:tcW w:w="484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Не відповіли на питання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6,67%</w:t>
            </w: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264"/>
        </w:trPr>
        <w:tc>
          <w:tcPr>
            <w:tcW w:w="484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276"/>
        </w:trPr>
        <w:tc>
          <w:tcPr>
            <w:tcW w:w="484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424" w:type="dxa"/>
            <w:gridSpan w:val="5"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 xml:space="preserve">Чи користувалися Ви особисто системою «Електронний суд»? </w:t>
            </w:r>
          </w:p>
        </w:tc>
        <w:tc>
          <w:tcPr>
            <w:tcW w:w="1000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276"/>
        </w:trPr>
        <w:tc>
          <w:tcPr>
            <w:tcW w:w="484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276"/>
        </w:trPr>
        <w:tc>
          <w:tcPr>
            <w:tcW w:w="484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30,00%</w:t>
            </w: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276"/>
        </w:trPr>
        <w:tc>
          <w:tcPr>
            <w:tcW w:w="484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Ні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33,33%</w:t>
            </w: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312"/>
        </w:trPr>
        <w:tc>
          <w:tcPr>
            <w:tcW w:w="484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Не відповіли на питання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36,67%</w:t>
            </w: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264"/>
        </w:trPr>
        <w:tc>
          <w:tcPr>
            <w:tcW w:w="484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8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9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312"/>
        </w:trPr>
        <w:tc>
          <w:tcPr>
            <w:tcW w:w="484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Якщо Ви користувалися системою «Електронний суд» , дайте оцінку роботі цієї системи. Використовуйте 5-бальну шкалу</w:t>
            </w:r>
            <w:r w:rsidRPr="002A712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br/>
              <w:t>(1 – дуже погано,  2 – незадовільно, 3 – задовільно, 4 – добре, 5 – відмінно, 9 – КН)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312"/>
        </w:trPr>
        <w:tc>
          <w:tcPr>
            <w:tcW w:w="484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312"/>
        </w:trPr>
        <w:tc>
          <w:tcPr>
            <w:tcW w:w="484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312"/>
        </w:trPr>
        <w:tc>
          <w:tcPr>
            <w:tcW w:w="484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312"/>
        </w:trPr>
        <w:tc>
          <w:tcPr>
            <w:tcW w:w="484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312"/>
        </w:trPr>
        <w:tc>
          <w:tcPr>
            <w:tcW w:w="484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312"/>
        </w:trPr>
        <w:tc>
          <w:tcPr>
            <w:tcW w:w="484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Не відповіли на питання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BB0BB4" w:rsidRPr="002A7126" w:rsidTr="00BB0BB4">
        <w:trPr>
          <w:trHeight w:val="312"/>
        </w:trPr>
        <w:tc>
          <w:tcPr>
            <w:tcW w:w="484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Середня оцінка всіма респондентами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A71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3,75</w:t>
            </w: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62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BB0BB4" w:rsidRPr="002A7126" w:rsidRDefault="00BB0BB4">
            <w:pPr>
              <w:spacing w:after="0" w:line="256" w:lineRule="auto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</w:tbl>
    <w:p w:rsidR="00BB0BB4" w:rsidRPr="002A7126" w:rsidRDefault="00BB0BB4" w:rsidP="00BB0BB4">
      <w:pPr>
        <w:spacing w:after="0"/>
        <w:rPr>
          <w:rFonts w:cs="Times New Roman"/>
          <w:sz w:val="24"/>
          <w:szCs w:val="24"/>
        </w:rPr>
        <w:sectPr w:rsidR="00BB0BB4" w:rsidRPr="002A7126">
          <w:pgSz w:w="16838" w:h="11906" w:orient="landscape"/>
          <w:pgMar w:top="1701" w:right="1134" w:bottom="851" w:left="709" w:header="709" w:footer="709" w:gutter="0"/>
          <w:cols w:space="720"/>
        </w:sectPr>
      </w:pPr>
    </w:p>
    <w:p w:rsidR="00BB0BB4" w:rsidRPr="002A7126" w:rsidRDefault="00BB0BB4" w:rsidP="00BB0BB4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BB0BB4" w:rsidRPr="002A7126" w:rsidRDefault="00BB0BB4" w:rsidP="00BB0BB4">
      <w:pPr>
        <w:jc w:val="both"/>
        <w:rPr>
          <w:rFonts w:cs="Times New Roman"/>
          <w:b/>
          <w:sz w:val="24"/>
          <w:szCs w:val="24"/>
        </w:rPr>
      </w:pPr>
      <w:r w:rsidRPr="002A7126">
        <w:rPr>
          <w:rFonts w:cs="Times New Roman"/>
          <w:b/>
          <w:sz w:val="24"/>
          <w:szCs w:val="24"/>
        </w:rPr>
        <w:t>Висновки:</w:t>
      </w:r>
    </w:p>
    <w:p w:rsidR="00BB0BB4" w:rsidRPr="002A7126" w:rsidRDefault="00BB0BB4" w:rsidP="00BB0BB4">
      <w:pPr>
        <w:tabs>
          <w:tab w:val="left" w:pos="924"/>
        </w:tabs>
        <w:jc w:val="both"/>
        <w:rPr>
          <w:rFonts w:cs="Times New Roman"/>
          <w:b/>
          <w:sz w:val="24"/>
          <w:szCs w:val="24"/>
        </w:rPr>
      </w:pPr>
      <w:r w:rsidRPr="002A7126">
        <w:rPr>
          <w:rFonts w:cs="Times New Roman"/>
          <w:sz w:val="24"/>
          <w:szCs w:val="24"/>
        </w:rPr>
        <w:tab/>
        <w:t xml:space="preserve">Отримані в ході опитування дані свідчать про загалом позитивну оцінку відвідувачами  якості роботи Ямпільського районного суду Вінницької області: </w:t>
      </w:r>
      <w:r w:rsidRPr="002A7126">
        <w:rPr>
          <w:rFonts w:cs="Times New Roman"/>
          <w:b/>
          <w:sz w:val="24"/>
          <w:szCs w:val="24"/>
        </w:rPr>
        <w:t xml:space="preserve">більшість респондентів </w:t>
      </w:r>
      <w:r w:rsidRPr="002A7126">
        <w:rPr>
          <w:rFonts w:cs="Times New Roman"/>
          <w:sz w:val="24"/>
          <w:szCs w:val="24"/>
        </w:rPr>
        <w:t>(</w:t>
      </w:r>
      <w:r w:rsidRPr="002A7126">
        <w:rPr>
          <w:rFonts w:cs="Times New Roman"/>
          <w:b/>
          <w:bCs/>
          <w:sz w:val="24"/>
          <w:szCs w:val="24"/>
        </w:rPr>
        <w:t>90,00%</w:t>
      </w:r>
      <w:r w:rsidRPr="002A7126">
        <w:rPr>
          <w:rFonts w:cs="Times New Roman"/>
          <w:sz w:val="24"/>
          <w:szCs w:val="24"/>
        </w:rPr>
        <w:t>)</w:t>
      </w:r>
      <w:r w:rsidRPr="002A7126">
        <w:rPr>
          <w:rFonts w:cs="Times New Roman"/>
          <w:b/>
          <w:sz w:val="24"/>
          <w:szCs w:val="24"/>
        </w:rPr>
        <w:t xml:space="preserve"> максимально високо оцінили якість роботи суду</w:t>
      </w:r>
      <w:r w:rsidRPr="002A7126">
        <w:rPr>
          <w:rFonts w:cs="Times New Roman"/>
          <w:sz w:val="24"/>
          <w:szCs w:val="24"/>
        </w:rPr>
        <w:t xml:space="preserve">,  </w:t>
      </w:r>
      <w:r w:rsidRPr="002A7126">
        <w:rPr>
          <w:rFonts w:cs="Times New Roman"/>
          <w:b/>
          <w:sz w:val="24"/>
          <w:szCs w:val="24"/>
        </w:rPr>
        <w:t>3.33% з відвідувачів поставив негативну оцінку.</w:t>
      </w:r>
    </w:p>
    <w:p w:rsidR="00BB0BB4" w:rsidRPr="002A7126" w:rsidRDefault="00BB0BB4" w:rsidP="00BB0BB4">
      <w:pPr>
        <w:ind w:firstLine="708"/>
        <w:jc w:val="both"/>
        <w:rPr>
          <w:rFonts w:cs="Times New Roman"/>
          <w:b/>
          <w:sz w:val="24"/>
          <w:szCs w:val="24"/>
        </w:rPr>
      </w:pPr>
      <w:r w:rsidRPr="002A7126">
        <w:rPr>
          <w:rFonts w:cs="Times New Roman"/>
          <w:sz w:val="24"/>
          <w:szCs w:val="24"/>
        </w:rPr>
        <w:t xml:space="preserve">Як свідчить аналіз окремих вимірів якості роботи суду </w:t>
      </w:r>
      <w:r w:rsidRPr="002A7126">
        <w:rPr>
          <w:rFonts w:cs="Times New Roman"/>
          <w:b/>
          <w:sz w:val="24"/>
          <w:szCs w:val="24"/>
        </w:rPr>
        <w:t>найбільш високо</w:t>
      </w:r>
      <w:r w:rsidRPr="002A7126">
        <w:rPr>
          <w:rFonts w:cs="Times New Roman"/>
          <w:sz w:val="24"/>
          <w:szCs w:val="24"/>
        </w:rPr>
        <w:t xml:space="preserve"> відвідувачі суду оцінили </w:t>
      </w:r>
      <w:r w:rsidRPr="002A7126">
        <w:rPr>
          <w:rFonts w:cs="Times New Roman"/>
          <w:b/>
          <w:bCs/>
          <w:sz w:val="24"/>
          <w:szCs w:val="24"/>
        </w:rPr>
        <w:t>д</w:t>
      </w:r>
      <w:r w:rsidRPr="002A7126">
        <w:rPr>
          <w:rFonts w:cs="Times New Roman"/>
          <w:b/>
          <w:sz w:val="24"/>
          <w:szCs w:val="24"/>
        </w:rPr>
        <w:t xml:space="preserve">отримання термінів судового розгляду </w:t>
      </w:r>
      <w:r w:rsidRPr="002A7126">
        <w:rPr>
          <w:rFonts w:cs="Times New Roman"/>
          <w:sz w:val="24"/>
          <w:szCs w:val="24"/>
        </w:rPr>
        <w:t xml:space="preserve">(середній бал оцінювання склав 4,59) та </w:t>
      </w:r>
      <w:r w:rsidRPr="002A7126">
        <w:rPr>
          <w:rFonts w:cs="Times New Roman"/>
          <w:b/>
          <w:sz w:val="24"/>
          <w:szCs w:val="24"/>
        </w:rPr>
        <w:t>легкість і доступність для розуміння мови викладення рішення</w:t>
      </w:r>
      <w:r w:rsidRPr="002A7126">
        <w:rPr>
          <w:rFonts w:cs="Times New Roman"/>
          <w:sz w:val="24"/>
          <w:szCs w:val="24"/>
        </w:rPr>
        <w:t xml:space="preserve"> (середній бал оцінювання склав 4,58), </w:t>
      </w:r>
      <w:r w:rsidRPr="002A7126">
        <w:rPr>
          <w:rFonts w:cs="Times New Roman"/>
          <w:b/>
          <w:sz w:val="24"/>
          <w:szCs w:val="24"/>
        </w:rPr>
        <w:t>найбільш критично</w:t>
      </w:r>
      <w:r w:rsidRPr="002A7126">
        <w:rPr>
          <w:rFonts w:cs="Times New Roman"/>
          <w:sz w:val="24"/>
          <w:szCs w:val="24"/>
        </w:rPr>
        <w:t xml:space="preserve"> була оцінена якість роботи суду в частині </w:t>
      </w:r>
      <w:r w:rsidRPr="002A7126">
        <w:rPr>
          <w:rFonts w:cs="Times New Roman"/>
          <w:b/>
          <w:sz w:val="24"/>
          <w:szCs w:val="24"/>
        </w:rPr>
        <w:t xml:space="preserve">доступності суду </w:t>
      </w:r>
      <w:r w:rsidRPr="002A7126">
        <w:rPr>
          <w:rFonts w:cs="Times New Roman"/>
          <w:sz w:val="24"/>
          <w:szCs w:val="24"/>
        </w:rPr>
        <w:t xml:space="preserve">(середній бал оцінювання склав 4,06) та </w:t>
      </w:r>
      <w:r w:rsidRPr="002A7126">
        <w:rPr>
          <w:rFonts w:cs="Times New Roman"/>
          <w:b/>
          <w:bCs/>
          <w:sz w:val="24"/>
          <w:szCs w:val="24"/>
        </w:rPr>
        <w:t>с</w:t>
      </w:r>
      <w:r w:rsidRPr="002A7126">
        <w:rPr>
          <w:rFonts w:cs="Times New Roman"/>
          <w:b/>
          <w:sz w:val="24"/>
          <w:szCs w:val="24"/>
        </w:rPr>
        <w:t>прийняття респондентами обґрунтованості рішення</w:t>
      </w:r>
      <w:r w:rsidRPr="002A7126">
        <w:rPr>
          <w:rFonts w:cs="Times New Roman"/>
          <w:sz w:val="24"/>
          <w:szCs w:val="24"/>
        </w:rPr>
        <w:t xml:space="preserve">  (середній бал оцінювання склав 4,28).</w:t>
      </w:r>
    </w:p>
    <w:p w:rsidR="00BB0BB4" w:rsidRPr="002A7126" w:rsidRDefault="00BB0BB4" w:rsidP="00BB0BB4">
      <w:pPr>
        <w:ind w:firstLine="708"/>
        <w:jc w:val="both"/>
        <w:rPr>
          <w:rFonts w:cs="Times New Roman"/>
          <w:i/>
          <w:sz w:val="24"/>
          <w:szCs w:val="24"/>
        </w:rPr>
      </w:pPr>
      <w:r w:rsidRPr="002A7126">
        <w:rPr>
          <w:rFonts w:cs="Times New Roman"/>
          <w:sz w:val="24"/>
          <w:szCs w:val="24"/>
        </w:rPr>
        <w:t xml:space="preserve">Під час обробки інформації, яка була отримана від відвідувачів Ямпільського районного суду Вінницької області  під час відповіді на питання </w:t>
      </w:r>
      <w:r w:rsidRPr="002A7126">
        <w:rPr>
          <w:rFonts w:cs="Times New Roman"/>
          <w:b/>
          <w:sz w:val="24"/>
          <w:szCs w:val="24"/>
        </w:rPr>
        <w:t xml:space="preserve"> які конкретні зміни, необхідні для покращення роботи цього суду сьогодні, </w:t>
      </w:r>
      <w:r w:rsidRPr="002A7126">
        <w:rPr>
          <w:rFonts w:cs="Times New Roman"/>
          <w:sz w:val="24"/>
          <w:szCs w:val="24"/>
        </w:rPr>
        <w:t>не було отримано</w:t>
      </w:r>
      <w:r w:rsidRPr="002A7126">
        <w:rPr>
          <w:rFonts w:cs="Times New Roman"/>
          <w:b/>
          <w:sz w:val="24"/>
          <w:szCs w:val="24"/>
        </w:rPr>
        <w:t xml:space="preserve">  пропозицій, які відображають певні проблеми  у функціонуванні даного суду</w:t>
      </w:r>
      <w:r w:rsidRPr="002A7126">
        <w:rPr>
          <w:rFonts w:cs="Times New Roman"/>
          <w:sz w:val="24"/>
          <w:szCs w:val="24"/>
        </w:rPr>
        <w:t>.</w:t>
      </w:r>
      <w:r w:rsidRPr="002A7126">
        <w:rPr>
          <w:rFonts w:cs="Times New Roman"/>
          <w:i/>
          <w:sz w:val="24"/>
          <w:szCs w:val="24"/>
        </w:rPr>
        <w:t xml:space="preserve"> </w:t>
      </w:r>
    </w:p>
    <w:p w:rsidR="00BB0BB4" w:rsidRPr="002A7126" w:rsidRDefault="00BB0BB4" w:rsidP="00BB0BB4">
      <w:pPr>
        <w:ind w:firstLine="708"/>
        <w:jc w:val="both"/>
        <w:rPr>
          <w:rFonts w:cs="Times New Roman"/>
          <w:i/>
          <w:sz w:val="24"/>
          <w:szCs w:val="24"/>
        </w:rPr>
      </w:pPr>
      <w:r w:rsidRPr="002A7126">
        <w:rPr>
          <w:rFonts w:cs="Times New Roman"/>
          <w:sz w:val="24"/>
          <w:szCs w:val="24"/>
        </w:rPr>
        <w:t xml:space="preserve">Окремої уваги заслуговує оцінка відвідувачів суду </w:t>
      </w:r>
      <w:r w:rsidRPr="002A7126">
        <w:rPr>
          <w:rFonts w:cs="Times New Roman"/>
          <w:b/>
          <w:sz w:val="24"/>
          <w:szCs w:val="24"/>
        </w:rPr>
        <w:t>роботи системи «Електронний суд», більше половини респондентів (53,33%) зазначили, що знають про початок функціонування</w:t>
      </w:r>
      <w:r w:rsidRPr="002A7126">
        <w:rPr>
          <w:rFonts w:cs="Times New Roman"/>
          <w:sz w:val="24"/>
          <w:szCs w:val="24"/>
        </w:rPr>
        <w:t xml:space="preserve"> цієї системи, натомість </w:t>
      </w:r>
      <w:r w:rsidRPr="002A7126">
        <w:rPr>
          <w:rFonts w:cs="Times New Roman"/>
          <w:b/>
          <w:sz w:val="24"/>
          <w:szCs w:val="24"/>
        </w:rPr>
        <w:t>30,00% респондентів  особисто нею   користувалися.</w:t>
      </w:r>
      <w:r w:rsidRPr="002A7126">
        <w:rPr>
          <w:rFonts w:cs="Times New Roman"/>
          <w:sz w:val="24"/>
          <w:szCs w:val="24"/>
        </w:rPr>
        <w:t xml:space="preserve"> Середній бал оцінювання роботи системи «Електронний суд» відвідувачами Ямпільського районного суду Вінницької області  склав 3,75.</w:t>
      </w:r>
      <w:r w:rsidRPr="002A7126">
        <w:rPr>
          <w:rFonts w:cs="Times New Roman"/>
          <w:i/>
          <w:sz w:val="24"/>
          <w:szCs w:val="24"/>
        </w:rPr>
        <w:t xml:space="preserve">  </w:t>
      </w:r>
    </w:p>
    <w:p w:rsidR="00BB0BB4" w:rsidRPr="002A7126" w:rsidRDefault="00BB0BB4" w:rsidP="00BB0BB4">
      <w:pPr>
        <w:ind w:firstLine="708"/>
        <w:jc w:val="both"/>
        <w:rPr>
          <w:rFonts w:cs="Times New Roman"/>
          <w:i/>
          <w:sz w:val="24"/>
          <w:szCs w:val="24"/>
        </w:rPr>
      </w:pPr>
    </w:p>
    <w:p w:rsidR="00BB0BB4" w:rsidRPr="002A7126" w:rsidRDefault="00BB0BB4" w:rsidP="00BB0BB4">
      <w:pPr>
        <w:rPr>
          <w:rFonts w:cs="Times New Roman"/>
          <w:b/>
          <w:sz w:val="24"/>
          <w:szCs w:val="24"/>
        </w:rPr>
      </w:pPr>
      <w:r w:rsidRPr="002A7126">
        <w:rPr>
          <w:rFonts w:cs="Times New Roman"/>
          <w:b/>
          <w:sz w:val="24"/>
          <w:szCs w:val="24"/>
        </w:rPr>
        <w:t>Рекомендації:</w:t>
      </w:r>
    </w:p>
    <w:p w:rsidR="00BB0BB4" w:rsidRPr="002A7126" w:rsidRDefault="00BB0BB4" w:rsidP="00BB0BB4">
      <w:pPr>
        <w:ind w:firstLine="360"/>
        <w:jc w:val="both"/>
        <w:rPr>
          <w:rFonts w:cs="Times New Roman"/>
          <w:sz w:val="24"/>
          <w:szCs w:val="24"/>
        </w:rPr>
      </w:pPr>
      <w:r w:rsidRPr="002A7126">
        <w:rPr>
          <w:rFonts w:cs="Times New Roman"/>
          <w:sz w:val="24"/>
          <w:szCs w:val="24"/>
        </w:rPr>
        <w:t xml:space="preserve">Проаналізувавши  одержану в ході опитування інформацію, з метою покращення функціонування Ямпільського районного суду Вінницької області, доцільно виконати наступні рекомендації:  </w:t>
      </w:r>
    </w:p>
    <w:p w:rsidR="00BB0BB4" w:rsidRPr="002A7126" w:rsidRDefault="00BB0BB4" w:rsidP="00BB0BB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7126">
        <w:rPr>
          <w:rFonts w:ascii="Times New Roman" w:hAnsi="Times New Roman" w:cs="Times New Roman"/>
          <w:sz w:val="24"/>
          <w:szCs w:val="24"/>
        </w:rPr>
        <w:t>в кошторисі на утримання будівлі суду передбачити витрати на переобладнання приміщення з метою забезпечення доступу в приміщення суду осіб з обмеженими фізичними можливостями;</w:t>
      </w:r>
    </w:p>
    <w:p w:rsidR="00BB0BB4" w:rsidRPr="002A7126" w:rsidRDefault="00BB0BB4" w:rsidP="00BB0BB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7126">
        <w:rPr>
          <w:rFonts w:ascii="Times New Roman" w:hAnsi="Times New Roman" w:cs="Times New Roman"/>
          <w:sz w:val="24"/>
          <w:szCs w:val="24"/>
        </w:rPr>
        <w:t>збільшити кількість парко місць для відвідувачів суду;</w:t>
      </w:r>
    </w:p>
    <w:p w:rsidR="00BB0BB4" w:rsidRPr="002A7126" w:rsidRDefault="00BB0BB4" w:rsidP="00BB0BB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7126">
        <w:rPr>
          <w:rFonts w:ascii="Times New Roman" w:hAnsi="Times New Roman" w:cs="Times New Roman"/>
          <w:sz w:val="24"/>
          <w:szCs w:val="24"/>
        </w:rPr>
        <w:t>облаштувати зручну зону для очікування судових засідань з можливістю роботи з документами;</w:t>
      </w:r>
    </w:p>
    <w:p w:rsidR="00BB0BB4" w:rsidRDefault="00BB0BB4" w:rsidP="00BB0BB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7126">
        <w:rPr>
          <w:rFonts w:ascii="Times New Roman" w:hAnsi="Times New Roman" w:cs="Times New Roman"/>
          <w:sz w:val="24"/>
          <w:szCs w:val="24"/>
        </w:rPr>
        <w:t>переглянути та актуалізувати зразки процесуальних документів, розміщених на інформаційних стендах суду;</w:t>
      </w:r>
    </w:p>
    <w:p w:rsidR="002A7126" w:rsidRPr="002A7126" w:rsidRDefault="002A7126" w:rsidP="00BB0BB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звернути увагу суддівського корпусу щодо необхідності покращення обґрунтованості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судових рішень.</w:t>
      </w:r>
    </w:p>
    <w:p w:rsidR="00BB0BB4" w:rsidRPr="002A7126" w:rsidRDefault="00BB0BB4" w:rsidP="00BB0BB4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0F5872" w:rsidRPr="002A7126" w:rsidRDefault="000F5872">
      <w:pPr>
        <w:rPr>
          <w:rFonts w:cs="Times New Roman"/>
          <w:sz w:val="24"/>
          <w:szCs w:val="24"/>
        </w:rPr>
      </w:pPr>
    </w:p>
    <w:sectPr w:rsidR="000F5872" w:rsidRPr="002A7126" w:rsidSect="008575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341FC"/>
    <w:multiLevelType w:val="hybridMultilevel"/>
    <w:tmpl w:val="92AA23F0"/>
    <w:lvl w:ilvl="0" w:tplc="2AA08B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2690"/>
    <w:rsid w:val="000F5872"/>
    <w:rsid w:val="002A7126"/>
    <w:rsid w:val="00487A3C"/>
    <w:rsid w:val="008575B5"/>
    <w:rsid w:val="00BB0BB4"/>
    <w:rsid w:val="00FD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BB4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0BB4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BB0BB4"/>
    <w:rPr>
      <w:color w:val="954F72"/>
      <w:u w:val="single"/>
    </w:rPr>
  </w:style>
  <w:style w:type="paragraph" w:customStyle="1" w:styleId="msonormal0">
    <w:name w:val="msonormal"/>
    <w:basedOn w:val="a"/>
    <w:rsid w:val="00BB0BB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BB0BB4"/>
    <w:pPr>
      <w:spacing w:line="256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xl65">
    <w:name w:val="xl65"/>
    <w:basedOn w:val="a"/>
    <w:rsid w:val="00BB0BB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  <w:style w:type="paragraph" w:customStyle="1" w:styleId="xl66">
    <w:name w:val="xl66"/>
    <w:basedOn w:val="a"/>
    <w:rsid w:val="00BB0BB4"/>
    <w:pPr>
      <w:spacing w:before="100" w:beforeAutospacing="1" w:after="100" w:afterAutospacing="1"/>
    </w:pPr>
    <w:rPr>
      <w:rFonts w:eastAsia="Times New Roman" w:cs="Times New Roman"/>
      <w:sz w:val="22"/>
      <w:lang w:eastAsia="uk-UA"/>
    </w:rPr>
  </w:style>
  <w:style w:type="paragraph" w:customStyle="1" w:styleId="xl67">
    <w:name w:val="xl67"/>
    <w:basedOn w:val="a"/>
    <w:rsid w:val="00BB0BB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  <w:style w:type="paragraph" w:customStyle="1" w:styleId="xl68">
    <w:name w:val="xl68"/>
    <w:basedOn w:val="a"/>
    <w:rsid w:val="00BB0BB4"/>
    <w:pPr>
      <w:spacing w:before="100" w:beforeAutospacing="1" w:after="100" w:afterAutospacing="1"/>
    </w:pPr>
    <w:rPr>
      <w:rFonts w:eastAsia="Times New Roman" w:cs="Times New Roman"/>
      <w:b/>
      <w:bCs/>
      <w:szCs w:val="28"/>
      <w:u w:val="single"/>
      <w:lang w:eastAsia="uk-UA"/>
    </w:rPr>
  </w:style>
  <w:style w:type="paragraph" w:customStyle="1" w:styleId="xl69">
    <w:name w:val="xl69"/>
    <w:basedOn w:val="a"/>
    <w:rsid w:val="00BB0BB4"/>
    <w:pPr>
      <w:shd w:val="clear" w:color="auto" w:fill="B6D7A8"/>
      <w:spacing w:before="100" w:beforeAutospacing="1" w:after="100" w:afterAutospacing="1"/>
    </w:pPr>
    <w:rPr>
      <w:rFonts w:eastAsia="Times New Roman" w:cs="Times New Roman"/>
      <w:b/>
      <w:bCs/>
      <w:szCs w:val="28"/>
      <w:lang w:eastAsia="uk-UA"/>
    </w:rPr>
  </w:style>
  <w:style w:type="paragraph" w:customStyle="1" w:styleId="xl70">
    <w:name w:val="xl70"/>
    <w:basedOn w:val="a"/>
    <w:rsid w:val="00BB0B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6D7A8"/>
      <w:spacing w:before="100" w:beforeAutospacing="1" w:after="100" w:afterAutospacing="1"/>
    </w:pPr>
    <w:rPr>
      <w:rFonts w:eastAsia="Times New Roman" w:cs="Times New Roman"/>
      <w:b/>
      <w:bCs/>
      <w:szCs w:val="28"/>
      <w:lang w:eastAsia="uk-UA"/>
    </w:rPr>
  </w:style>
  <w:style w:type="paragraph" w:customStyle="1" w:styleId="xl71">
    <w:name w:val="xl71"/>
    <w:basedOn w:val="a"/>
    <w:rsid w:val="00BB0B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6D7A8"/>
      <w:spacing w:before="100" w:beforeAutospacing="1" w:after="100" w:afterAutospacing="1"/>
    </w:pPr>
    <w:rPr>
      <w:rFonts w:eastAsia="Times New Roman" w:cs="Times New Roman"/>
      <w:szCs w:val="28"/>
      <w:lang w:eastAsia="uk-UA"/>
    </w:rPr>
  </w:style>
  <w:style w:type="paragraph" w:customStyle="1" w:styleId="xl72">
    <w:name w:val="xl72"/>
    <w:basedOn w:val="a"/>
    <w:rsid w:val="00BB0BB4"/>
    <w:pPr>
      <w:spacing w:before="100" w:beforeAutospacing="1" w:after="100" w:afterAutospacing="1"/>
    </w:pPr>
    <w:rPr>
      <w:rFonts w:eastAsia="Times New Roman" w:cs="Times New Roman"/>
      <w:b/>
      <w:bCs/>
      <w:sz w:val="22"/>
      <w:lang w:eastAsia="uk-UA"/>
    </w:rPr>
  </w:style>
  <w:style w:type="paragraph" w:customStyle="1" w:styleId="xl73">
    <w:name w:val="xl73"/>
    <w:basedOn w:val="a"/>
    <w:rsid w:val="00BB0B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/>
      <w:bCs/>
      <w:sz w:val="22"/>
      <w:lang w:eastAsia="uk-UA"/>
    </w:rPr>
  </w:style>
  <w:style w:type="paragraph" w:customStyle="1" w:styleId="xl74">
    <w:name w:val="xl74"/>
    <w:basedOn w:val="a"/>
    <w:rsid w:val="00BB0B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6D7A8"/>
      <w:spacing w:before="100" w:beforeAutospacing="1" w:after="100" w:afterAutospacing="1"/>
      <w:jc w:val="center"/>
    </w:pPr>
    <w:rPr>
      <w:rFonts w:eastAsia="Times New Roman" w:cs="Times New Roman"/>
      <w:szCs w:val="28"/>
      <w:lang w:eastAsia="uk-UA"/>
    </w:rPr>
  </w:style>
  <w:style w:type="paragraph" w:customStyle="1" w:styleId="xl75">
    <w:name w:val="xl75"/>
    <w:basedOn w:val="a"/>
    <w:rsid w:val="00BB0BB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2"/>
      <w:lang w:eastAsia="uk-UA"/>
    </w:rPr>
  </w:style>
  <w:style w:type="paragraph" w:customStyle="1" w:styleId="xl76">
    <w:name w:val="xl76"/>
    <w:basedOn w:val="a"/>
    <w:rsid w:val="00BB0B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sz w:val="22"/>
      <w:lang w:eastAsia="uk-UA"/>
    </w:rPr>
  </w:style>
  <w:style w:type="paragraph" w:customStyle="1" w:styleId="xl77">
    <w:name w:val="xl77"/>
    <w:basedOn w:val="a"/>
    <w:rsid w:val="00BB0BB4"/>
    <w:pPr>
      <w:spacing w:before="100" w:beforeAutospacing="1" w:after="100" w:afterAutospacing="1"/>
    </w:pPr>
    <w:rPr>
      <w:rFonts w:eastAsia="Times New Roman" w:cs="Times New Roman"/>
      <w:sz w:val="22"/>
      <w:lang w:eastAsia="uk-UA"/>
    </w:rPr>
  </w:style>
  <w:style w:type="paragraph" w:customStyle="1" w:styleId="xl78">
    <w:name w:val="xl78"/>
    <w:basedOn w:val="a"/>
    <w:rsid w:val="00BB0B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2"/>
      <w:lang w:eastAsia="uk-UA"/>
    </w:rPr>
  </w:style>
  <w:style w:type="paragraph" w:customStyle="1" w:styleId="xl79">
    <w:name w:val="xl79"/>
    <w:basedOn w:val="a"/>
    <w:rsid w:val="00BB0B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  <w:style w:type="paragraph" w:customStyle="1" w:styleId="xl80">
    <w:name w:val="xl80"/>
    <w:basedOn w:val="a"/>
    <w:rsid w:val="00BB0BB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2"/>
      <w:lang w:eastAsia="uk-UA"/>
    </w:rPr>
  </w:style>
  <w:style w:type="paragraph" w:customStyle="1" w:styleId="xl81">
    <w:name w:val="xl81"/>
    <w:basedOn w:val="a"/>
    <w:rsid w:val="00BB0B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uk-UA"/>
    </w:rPr>
  </w:style>
  <w:style w:type="paragraph" w:customStyle="1" w:styleId="xl82">
    <w:name w:val="xl82"/>
    <w:basedOn w:val="a"/>
    <w:rsid w:val="00BB0B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uk-UA"/>
    </w:rPr>
  </w:style>
  <w:style w:type="paragraph" w:customStyle="1" w:styleId="xl83">
    <w:name w:val="xl83"/>
    <w:basedOn w:val="a"/>
    <w:rsid w:val="00BB0BB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  <w:style w:type="paragraph" w:customStyle="1" w:styleId="xl84">
    <w:name w:val="xl84"/>
    <w:basedOn w:val="a"/>
    <w:rsid w:val="00BB0BB4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2"/>
      <w:lang w:eastAsia="uk-UA"/>
    </w:rPr>
  </w:style>
  <w:style w:type="paragraph" w:customStyle="1" w:styleId="xl85">
    <w:name w:val="xl85"/>
    <w:basedOn w:val="a"/>
    <w:rsid w:val="00BB0BB4"/>
    <w:pPr>
      <w:spacing w:before="100" w:beforeAutospacing="1" w:after="100" w:afterAutospacing="1"/>
    </w:pPr>
    <w:rPr>
      <w:rFonts w:eastAsia="Times New Roman" w:cs="Times New Roman"/>
      <w:sz w:val="22"/>
      <w:lang w:eastAsia="uk-UA"/>
    </w:rPr>
  </w:style>
  <w:style w:type="paragraph" w:customStyle="1" w:styleId="xl86">
    <w:name w:val="xl86"/>
    <w:basedOn w:val="a"/>
    <w:rsid w:val="00BB0B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  <w:style w:type="paragraph" w:customStyle="1" w:styleId="xl87">
    <w:name w:val="xl87"/>
    <w:basedOn w:val="a"/>
    <w:rsid w:val="00BB0B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uk-UA"/>
    </w:rPr>
  </w:style>
  <w:style w:type="paragraph" w:customStyle="1" w:styleId="xl88">
    <w:name w:val="xl88"/>
    <w:basedOn w:val="a"/>
    <w:rsid w:val="00BB0B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2"/>
      <w:lang w:eastAsia="uk-UA"/>
    </w:rPr>
  </w:style>
  <w:style w:type="paragraph" w:customStyle="1" w:styleId="xl89">
    <w:name w:val="xl89"/>
    <w:basedOn w:val="a"/>
    <w:rsid w:val="00BB0BB4"/>
    <w:pPr>
      <w:spacing w:before="100" w:beforeAutospacing="1" w:after="100" w:afterAutospacing="1"/>
    </w:pPr>
    <w:rPr>
      <w:rFonts w:eastAsia="Times New Roman" w:cs="Times New Roman"/>
      <w:sz w:val="22"/>
      <w:lang w:eastAsia="uk-UA"/>
    </w:rPr>
  </w:style>
  <w:style w:type="paragraph" w:customStyle="1" w:styleId="xl90">
    <w:name w:val="xl90"/>
    <w:basedOn w:val="a"/>
    <w:rsid w:val="00BB0B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  <w:style w:type="paragraph" w:customStyle="1" w:styleId="xl91">
    <w:name w:val="xl91"/>
    <w:basedOn w:val="a"/>
    <w:rsid w:val="00BB0BB4"/>
    <w:pPr>
      <w:spacing w:before="100" w:beforeAutospacing="1" w:after="100" w:afterAutospacing="1"/>
    </w:pPr>
    <w:rPr>
      <w:rFonts w:eastAsia="Times New Roman" w:cs="Times New Roman"/>
      <w:sz w:val="22"/>
      <w:lang w:eastAsia="uk-UA"/>
    </w:rPr>
  </w:style>
  <w:style w:type="paragraph" w:customStyle="1" w:styleId="xl92">
    <w:name w:val="xl92"/>
    <w:basedOn w:val="a"/>
    <w:rsid w:val="00BB0B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  <w:style w:type="paragraph" w:customStyle="1" w:styleId="xl93">
    <w:name w:val="xl93"/>
    <w:basedOn w:val="a"/>
    <w:rsid w:val="00BB0BB4"/>
    <w:pPr>
      <w:spacing w:before="100" w:beforeAutospacing="1" w:after="100" w:afterAutospacing="1"/>
    </w:pPr>
    <w:rPr>
      <w:rFonts w:eastAsia="Times New Roman" w:cs="Times New Roman"/>
      <w:b/>
      <w:bCs/>
      <w:szCs w:val="28"/>
      <w:lang w:eastAsia="uk-UA"/>
    </w:rPr>
  </w:style>
  <w:style w:type="paragraph" w:customStyle="1" w:styleId="xl94">
    <w:name w:val="xl94"/>
    <w:basedOn w:val="a"/>
    <w:rsid w:val="00BB0B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uk-UA"/>
    </w:rPr>
  </w:style>
  <w:style w:type="paragraph" w:customStyle="1" w:styleId="xl95">
    <w:name w:val="xl95"/>
    <w:basedOn w:val="a"/>
    <w:rsid w:val="00BB0B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uk-UA"/>
    </w:rPr>
  </w:style>
  <w:style w:type="paragraph" w:customStyle="1" w:styleId="xl96">
    <w:name w:val="xl96"/>
    <w:basedOn w:val="a"/>
    <w:rsid w:val="00BB0B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uk-UA"/>
    </w:rPr>
  </w:style>
  <w:style w:type="paragraph" w:customStyle="1" w:styleId="xl97">
    <w:name w:val="xl97"/>
    <w:basedOn w:val="a"/>
    <w:rsid w:val="00BB0B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uk-UA"/>
    </w:rPr>
  </w:style>
  <w:style w:type="paragraph" w:customStyle="1" w:styleId="xl98">
    <w:name w:val="xl98"/>
    <w:basedOn w:val="a"/>
    <w:rsid w:val="00BB0B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  <w:style w:type="paragraph" w:customStyle="1" w:styleId="xl99">
    <w:name w:val="xl99"/>
    <w:basedOn w:val="a"/>
    <w:rsid w:val="00BB0B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uk-UA"/>
    </w:rPr>
  </w:style>
  <w:style w:type="paragraph" w:customStyle="1" w:styleId="xl100">
    <w:name w:val="xl100"/>
    <w:basedOn w:val="a"/>
    <w:rsid w:val="00BB0BB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  <w:style w:type="paragraph" w:customStyle="1" w:styleId="xl101">
    <w:name w:val="xl101"/>
    <w:basedOn w:val="a"/>
    <w:rsid w:val="00BB0BB4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uk-UA"/>
    </w:rPr>
  </w:style>
  <w:style w:type="paragraph" w:customStyle="1" w:styleId="xl102">
    <w:name w:val="xl102"/>
    <w:basedOn w:val="a"/>
    <w:rsid w:val="00BB0BB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D9EAD3"/>
      <w:spacing w:before="100" w:beforeAutospacing="1" w:after="100" w:afterAutospacing="1"/>
    </w:pPr>
    <w:rPr>
      <w:rFonts w:eastAsia="Times New Roman" w:cs="Times New Roman"/>
      <w:b/>
      <w:bCs/>
      <w:szCs w:val="28"/>
      <w:lang w:eastAsia="uk-UA"/>
    </w:rPr>
  </w:style>
  <w:style w:type="paragraph" w:customStyle="1" w:styleId="xl103">
    <w:name w:val="xl103"/>
    <w:basedOn w:val="a"/>
    <w:rsid w:val="00BB0BB4"/>
    <w:pPr>
      <w:pBdr>
        <w:top w:val="single" w:sz="4" w:space="0" w:color="000000"/>
        <w:bottom w:val="single" w:sz="4" w:space="0" w:color="000000"/>
      </w:pBdr>
      <w:shd w:val="clear" w:color="auto" w:fill="D9EAD3"/>
      <w:spacing w:before="100" w:beforeAutospacing="1" w:after="100" w:afterAutospacing="1"/>
    </w:pPr>
    <w:rPr>
      <w:rFonts w:eastAsia="Times New Roman" w:cs="Times New Roman"/>
      <w:b/>
      <w:bCs/>
      <w:szCs w:val="28"/>
      <w:lang w:eastAsia="uk-UA"/>
    </w:rPr>
  </w:style>
  <w:style w:type="paragraph" w:customStyle="1" w:styleId="xl104">
    <w:name w:val="xl104"/>
    <w:basedOn w:val="a"/>
    <w:rsid w:val="00BB0BB4"/>
    <w:pPr>
      <w:pBdr>
        <w:top w:val="single" w:sz="4" w:space="0" w:color="000000"/>
        <w:bottom w:val="single" w:sz="4" w:space="0" w:color="000000"/>
      </w:pBdr>
      <w:shd w:val="clear" w:color="auto" w:fill="D9EAD3"/>
      <w:spacing w:before="100" w:beforeAutospacing="1" w:after="100" w:afterAutospacing="1"/>
    </w:pPr>
    <w:rPr>
      <w:rFonts w:eastAsia="Times New Roman" w:cs="Times New Roman"/>
      <w:b/>
      <w:bCs/>
      <w:szCs w:val="28"/>
      <w:lang w:eastAsia="uk-UA"/>
    </w:rPr>
  </w:style>
  <w:style w:type="paragraph" w:customStyle="1" w:styleId="xl105">
    <w:name w:val="xl105"/>
    <w:basedOn w:val="a"/>
    <w:rsid w:val="00BB0BB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D9EAD3"/>
      <w:spacing w:before="100" w:beforeAutospacing="1" w:after="100" w:afterAutospacing="1"/>
      <w:jc w:val="center"/>
    </w:pPr>
    <w:rPr>
      <w:rFonts w:eastAsia="Times New Roman" w:cs="Times New Roman"/>
      <w:b/>
      <w:bCs/>
      <w:szCs w:val="28"/>
      <w:lang w:eastAsia="uk-UA"/>
    </w:rPr>
  </w:style>
  <w:style w:type="paragraph" w:customStyle="1" w:styleId="xl106">
    <w:name w:val="xl106"/>
    <w:basedOn w:val="a"/>
    <w:rsid w:val="00BB0BB4"/>
    <w:pPr>
      <w:spacing w:before="100" w:beforeAutospacing="1" w:after="100" w:afterAutospacing="1"/>
    </w:pPr>
    <w:rPr>
      <w:rFonts w:eastAsia="Times New Roman" w:cs="Times New Roman"/>
      <w:b/>
      <w:bCs/>
      <w:szCs w:val="28"/>
      <w:lang w:eastAsia="uk-UA"/>
    </w:rPr>
  </w:style>
  <w:style w:type="paragraph" w:customStyle="1" w:styleId="xl107">
    <w:name w:val="xl107"/>
    <w:basedOn w:val="a"/>
    <w:rsid w:val="00BB0B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uk-UA"/>
    </w:rPr>
  </w:style>
  <w:style w:type="paragraph" w:customStyle="1" w:styleId="xl108">
    <w:name w:val="xl108"/>
    <w:basedOn w:val="a"/>
    <w:rsid w:val="00BB0B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uk-UA"/>
    </w:rPr>
  </w:style>
  <w:style w:type="paragraph" w:customStyle="1" w:styleId="xl109">
    <w:name w:val="xl109"/>
    <w:basedOn w:val="a"/>
    <w:rsid w:val="00BB0BB4"/>
    <w:pPr>
      <w:spacing w:before="100" w:beforeAutospacing="1" w:after="100" w:afterAutospacing="1"/>
    </w:pPr>
    <w:rPr>
      <w:rFonts w:eastAsia="Times New Roman" w:cs="Times New Roman"/>
      <w:b/>
      <w:bCs/>
      <w:sz w:val="22"/>
      <w:lang w:eastAsia="uk-UA"/>
    </w:rPr>
  </w:style>
  <w:style w:type="paragraph" w:customStyle="1" w:styleId="xl110">
    <w:name w:val="xl110"/>
    <w:basedOn w:val="a"/>
    <w:rsid w:val="00BB0B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  <w:style w:type="paragraph" w:customStyle="1" w:styleId="xl111">
    <w:name w:val="xl111"/>
    <w:basedOn w:val="a"/>
    <w:rsid w:val="00BB0BB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uk-UA"/>
    </w:rPr>
  </w:style>
  <w:style w:type="paragraph" w:customStyle="1" w:styleId="xl112">
    <w:name w:val="xl112"/>
    <w:basedOn w:val="a"/>
    <w:rsid w:val="00BB0B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uk-UA"/>
    </w:rPr>
  </w:style>
  <w:style w:type="paragraph" w:customStyle="1" w:styleId="xl113">
    <w:name w:val="xl113"/>
    <w:basedOn w:val="a"/>
    <w:rsid w:val="00BB0B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  <w:style w:type="paragraph" w:customStyle="1" w:styleId="xl114">
    <w:name w:val="xl114"/>
    <w:basedOn w:val="a"/>
    <w:rsid w:val="00BB0B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9DAF8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uk-UA"/>
    </w:rPr>
  </w:style>
  <w:style w:type="paragraph" w:customStyle="1" w:styleId="xl115">
    <w:name w:val="xl115"/>
    <w:basedOn w:val="a"/>
    <w:rsid w:val="00BB0B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uk-UA"/>
    </w:rPr>
  </w:style>
  <w:style w:type="paragraph" w:customStyle="1" w:styleId="xl116">
    <w:name w:val="xl116"/>
    <w:basedOn w:val="a"/>
    <w:rsid w:val="00BB0B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2"/>
      <w:lang w:eastAsia="uk-UA"/>
    </w:rPr>
  </w:style>
  <w:style w:type="paragraph" w:customStyle="1" w:styleId="xl117">
    <w:name w:val="xl117"/>
    <w:basedOn w:val="a"/>
    <w:rsid w:val="00BB0B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2"/>
      <w:lang w:eastAsia="uk-UA"/>
    </w:rPr>
  </w:style>
  <w:style w:type="paragraph" w:customStyle="1" w:styleId="xl118">
    <w:name w:val="xl118"/>
    <w:basedOn w:val="a"/>
    <w:rsid w:val="00BB0B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sz w:val="22"/>
      <w:lang w:eastAsia="uk-UA"/>
    </w:rPr>
  </w:style>
  <w:style w:type="paragraph" w:customStyle="1" w:styleId="xl119">
    <w:name w:val="xl119"/>
    <w:basedOn w:val="a"/>
    <w:rsid w:val="00BB0B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uk-UA"/>
    </w:rPr>
  </w:style>
  <w:style w:type="paragraph" w:customStyle="1" w:styleId="xl120">
    <w:name w:val="xl120"/>
    <w:basedOn w:val="a"/>
    <w:rsid w:val="00BB0B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sz w:val="22"/>
      <w:lang w:eastAsia="uk-UA"/>
    </w:rPr>
  </w:style>
  <w:style w:type="paragraph" w:customStyle="1" w:styleId="xl121">
    <w:name w:val="xl121"/>
    <w:basedOn w:val="a"/>
    <w:rsid w:val="00BB0B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  <w:style w:type="paragraph" w:customStyle="1" w:styleId="xl122">
    <w:name w:val="xl122"/>
    <w:basedOn w:val="a"/>
    <w:rsid w:val="00BB0B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2"/>
      <w:lang w:eastAsia="uk-UA"/>
    </w:rPr>
  </w:style>
  <w:style w:type="paragraph" w:customStyle="1" w:styleId="xl123">
    <w:name w:val="xl123"/>
    <w:basedOn w:val="a"/>
    <w:rsid w:val="00BB0B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uk-UA"/>
    </w:rPr>
  </w:style>
  <w:style w:type="paragraph" w:customStyle="1" w:styleId="xl124">
    <w:name w:val="xl124"/>
    <w:basedOn w:val="a"/>
    <w:rsid w:val="00BB0BB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  <w:style w:type="paragraph" w:customStyle="1" w:styleId="xl125">
    <w:name w:val="xl125"/>
    <w:basedOn w:val="a"/>
    <w:rsid w:val="00BB0B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uk-UA"/>
    </w:rPr>
  </w:style>
  <w:style w:type="paragraph" w:customStyle="1" w:styleId="xl126">
    <w:name w:val="xl126"/>
    <w:basedOn w:val="a"/>
    <w:rsid w:val="00BB0BB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uk-UA"/>
    </w:rPr>
  </w:style>
  <w:style w:type="paragraph" w:customStyle="1" w:styleId="xl127">
    <w:name w:val="xl127"/>
    <w:basedOn w:val="a"/>
    <w:rsid w:val="00BB0B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uk-UA"/>
    </w:rPr>
  </w:style>
  <w:style w:type="paragraph" w:customStyle="1" w:styleId="xl128">
    <w:name w:val="xl128"/>
    <w:basedOn w:val="a"/>
    <w:rsid w:val="00BB0BB4"/>
    <w:pPr>
      <w:spacing w:before="100" w:beforeAutospacing="1" w:after="100" w:afterAutospacing="1"/>
    </w:pPr>
    <w:rPr>
      <w:rFonts w:eastAsia="Times New Roman" w:cs="Times New Roman"/>
      <w:b/>
      <w:bCs/>
      <w:szCs w:val="28"/>
      <w:u w:val="single"/>
      <w:lang w:eastAsia="uk-UA"/>
    </w:rPr>
  </w:style>
  <w:style w:type="paragraph" w:customStyle="1" w:styleId="xl129">
    <w:name w:val="xl129"/>
    <w:basedOn w:val="a"/>
    <w:rsid w:val="00BB0B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  <w:style w:type="paragraph" w:customStyle="1" w:styleId="xl130">
    <w:name w:val="xl130"/>
    <w:basedOn w:val="a"/>
    <w:rsid w:val="00BB0B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2"/>
      <w:lang w:eastAsia="uk-UA"/>
    </w:rPr>
  </w:style>
  <w:style w:type="paragraph" w:customStyle="1" w:styleId="xl131">
    <w:name w:val="xl131"/>
    <w:basedOn w:val="a"/>
    <w:rsid w:val="00BB0B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  <w:style w:type="paragraph" w:customStyle="1" w:styleId="xl132">
    <w:name w:val="xl132"/>
    <w:basedOn w:val="a"/>
    <w:rsid w:val="00BB0BB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  <w:style w:type="paragraph" w:customStyle="1" w:styleId="xl133">
    <w:name w:val="xl133"/>
    <w:basedOn w:val="a"/>
    <w:rsid w:val="00BB0BB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  <w:style w:type="paragraph" w:customStyle="1" w:styleId="xl134">
    <w:name w:val="xl134"/>
    <w:basedOn w:val="a"/>
    <w:rsid w:val="00BB0BB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  <w:style w:type="paragraph" w:customStyle="1" w:styleId="xl135">
    <w:name w:val="xl135"/>
    <w:basedOn w:val="a"/>
    <w:rsid w:val="00BB0BB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uk-UA"/>
    </w:rPr>
  </w:style>
  <w:style w:type="paragraph" w:customStyle="1" w:styleId="xl136">
    <w:name w:val="xl136"/>
    <w:basedOn w:val="a"/>
    <w:rsid w:val="00BB0BB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uk-UA"/>
    </w:rPr>
  </w:style>
  <w:style w:type="paragraph" w:customStyle="1" w:styleId="xl137">
    <w:name w:val="xl137"/>
    <w:basedOn w:val="a"/>
    <w:rsid w:val="00BB0BB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uk-UA"/>
    </w:rPr>
  </w:style>
  <w:style w:type="paragraph" w:customStyle="1" w:styleId="xl138">
    <w:name w:val="xl138"/>
    <w:basedOn w:val="a"/>
    <w:rsid w:val="00BB0BB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uk-UA"/>
    </w:rPr>
  </w:style>
  <w:style w:type="paragraph" w:customStyle="1" w:styleId="xl139">
    <w:name w:val="xl139"/>
    <w:basedOn w:val="a"/>
    <w:rsid w:val="00BB0BB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uk-UA"/>
    </w:rPr>
  </w:style>
  <w:style w:type="paragraph" w:customStyle="1" w:styleId="xl140">
    <w:name w:val="xl140"/>
    <w:basedOn w:val="a"/>
    <w:rsid w:val="00BB0BB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  <w:style w:type="paragraph" w:customStyle="1" w:styleId="xl141">
    <w:name w:val="xl141"/>
    <w:basedOn w:val="a"/>
    <w:rsid w:val="00BB0BB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uk-UA"/>
    </w:rPr>
  </w:style>
  <w:style w:type="paragraph" w:customStyle="1" w:styleId="xl142">
    <w:name w:val="xl142"/>
    <w:basedOn w:val="a"/>
    <w:rsid w:val="00BB0BB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sz w:val="22"/>
      <w:lang w:eastAsia="uk-UA"/>
    </w:rPr>
  </w:style>
  <w:style w:type="paragraph" w:customStyle="1" w:styleId="xl143">
    <w:name w:val="xl143"/>
    <w:basedOn w:val="a"/>
    <w:rsid w:val="00BB0BB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2"/>
      <w:lang w:eastAsia="uk-UA"/>
    </w:rPr>
  </w:style>
  <w:style w:type="paragraph" w:customStyle="1" w:styleId="xl144">
    <w:name w:val="xl144"/>
    <w:basedOn w:val="a"/>
    <w:rsid w:val="00BB0BB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  <w:style w:type="paragraph" w:customStyle="1" w:styleId="xl145">
    <w:name w:val="xl145"/>
    <w:basedOn w:val="a"/>
    <w:rsid w:val="00BB0BB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/>
      <w:bCs/>
      <w:sz w:val="22"/>
      <w:lang w:eastAsia="uk-UA"/>
    </w:rPr>
  </w:style>
  <w:style w:type="paragraph" w:customStyle="1" w:styleId="xl146">
    <w:name w:val="xl146"/>
    <w:basedOn w:val="a"/>
    <w:rsid w:val="00BB0BB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uk-UA"/>
    </w:rPr>
  </w:style>
  <w:style w:type="paragraph" w:customStyle="1" w:styleId="xl147">
    <w:name w:val="xl147"/>
    <w:basedOn w:val="a"/>
    <w:rsid w:val="00BB0BB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uk-UA"/>
    </w:rPr>
  </w:style>
  <w:style w:type="paragraph" w:customStyle="1" w:styleId="xl148">
    <w:name w:val="xl148"/>
    <w:basedOn w:val="a"/>
    <w:rsid w:val="00BB0BB4"/>
    <w:pPr>
      <w:spacing w:before="100" w:beforeAutospacing="1" w:after="100" w:afterAutospacing="1"/>
    </w:pPr>
    <w:rPr>
      <w:rFonts w:eastAsia="Times New Roman" w:cs="Times New Roman"/>
      <w:sz w:val="22"/>
      <w:lang w:eastAsia="uk-UA"/>
    </w:rPr>
  </w:style>
  <w:style w:type="paragraph" w:customStyle="1" w:styleId="xl149">
    <w:name w:val="xl149"/>
    <w:basedOn w:val="a"/>
    <w:rsid w:val="00BB0BB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9DAF8"/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  <w:style w:type="paragraph" w:customStyle="1" w:styleId="xl150">
    <w:name w:val="xl150"/>
    <w:basedOn w:val="a"/>
    <w:rsid w:val="00BB0BB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2"/>
      <w:lang w:eastAsia="uk-UA"/>
    </w:rPr>
  </w:style>
  <w:style w:type="paragraph" w:customStyle="1" w:styleId="xl151">
    <w:name w:val="xl151"/>
    <w:basedOn w:val="a"/>
    <w:rsid w:val="00BB0BB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/>
      <w:bCs/>
      <w:sz w:val="22"/>
      <w:lang w:eastAsia="uk-UA"/>
    </w:rPr>
  </w:style>
  <w:style w:type="paragraph" w:customStyle="1" w:styleId="xl152">
    <w:name w:val="xl152"/>
    <w:basedOn w:val="a"/>
    <w:rsid w:val="00BB0BB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uk-UA"/>
    </w:rPr>
  </w:style>
  <w:style w:type="paragraph" w:customStyle="1" w:styleId="xl153">
    <w:name w:val="xl153"/>
    <w:basedOn w:val="a"/>
    <w:rsid w:val="00BB0BB4"/>
    <w:pPr>
      <w:shd w:val="clear" w:color="auto" w:fill="C9DAF8"/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  <w:style w:type="paragraph" w:customStyle="1" w:styleId="xl154">
    <w:name w:val="xl154"/>
    <w:basedOn w:val="a"/>
    <w:rsid w:val="00BB0BB4"/>
    <w:pPr>
      <w:spacing w:before="100" w:beforeAutospacing="1" w:after="100" w:afterAutospacing="1"/>
    </w:pPr>
    <w:rPr>
      <w:rFonts w:eastAsia="Times New Roman" w:cs="Times New Roman"/>
      <w:b/>
      <w:bCs/>
      <w:szCs w:val="28"/>
      <w:lang w:eastAsia="uk-UA"/>
    </w:rPr>
  </w:style>
  <w:style w:type="paragraph" w:customStyle="1" w:styleId="xl155">
    <w:name w:val="xl155"/>
    <w:basedOn w:val="a"/>
    <w:rsid w:val="00BB0BB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9DAF8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uk-UA"/>
    </w:rPr>
  </w:style>
  <w:style w:type="paragraph" w:customStyle="1" w:styleId="xl63">
    <w:name w:val="xl63"/>
    <w:basedOn w:val="a"/>
    <w:rsid w:val="00BB0BB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  <w:style w:type="paragraph" w:customStyle="1" w:styleId="xl64">
    <w:name w:val="xl64"/>
    <w:basedOn w:val="a"/>
    <w:rsid w:val="00BB0BB4"/>
    <w:pPr>
      <w:spacing w:before="100" w:beforeAutospacing="1" w:after="100" w:afterAutospacing="1"/>
    </w:pPr>
    <w:rPr>
      <w:rFonts w:eastAsia="Times New Roman" w:cs="Times New Roman"/>
      <w:sz w:val="22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0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9046</Words>
  <Characters>5157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Цвітана Миколюк</dc:creator>
  <cp:keywords/>
  <dc:description/>
  <cp:lastModifiedBy>Katruk</cp:lastModifiedBy>
  <cp:revision>4</cp:revision>
  <dcterms:created xsi:type="dcterms:W3CDTF">2019-06-26T08:46:00Z</dcterms:created>
  <dcterms:modified xsi:type="dcterms:W3CDTF">2021-08-04T07:07:00Z</dcterms:modified>
</cp:coreProperties>
</file>